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209a" w14:textId="30c2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Мамлютского района Северо-Казахстанской области от 30 мая 2018 года № 156 "Об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19 марта 2020 года № 59. Зарегистрировано Департаментом юстиции Северо-Казахстанской области 30 марта 2020 года № 6126. Утратило силу постановлением акимата Мамлютского района Северо-Казахстанской области от 18 марта 2021 года № 53</w:t>
      </w:r>
    </w:p>
    <w:p>
      <w:pPr>
        <w:spacing w:after="0"/>
        <w:ind w:left="0"/>
        <w:jc w:val="both"/>
      </w:pPr>
      <w:r>
        <w:rPr>
          <w:rFonts w:ascii="Times New Roman"/>
          <w:b w:val="false"/>
          <w:i w:val="false"/>
          <w:color w:val="ff0000"/>
          <w:sz w:val="28"/>
        </w:rPr>
        <w:t xml:space="preserve">
      Сноска. Утратило силу постановлением акимата Мамлютского района Северо-Казахстанской области от 18.03.2021 </w:t>
      </w:r>
      <w:r>
        <w:rPr>
          <w:rFonts w:ascii="Times New Roman"/>
          <w:b w:val="false"/>
          <w:i w:val="false"/>
          <w:color w:val="ff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06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утвержденных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(зарегистрированого в реестре государственной регистрации Нормативных правовых актов под № 13898), акимат Мамлютского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Мамлютского района Северо-Казахстанской области "Об установлении квоты рабочих мест для трудоустройства лиц, состоящих на учете службы пробации" от 30 мая 2018 года № 156 (опубликовано 19 июня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4765)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Мамлютского района Северо-Казахстанской области. </w:t>
      </w:r>
    </w:p>
    <w:bookmarkEnd w:id="2"/>
    <w:bookmarkStart w:name="z8"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Мамлютского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 Мамлютского района Северо-Казахстанской области от 19 марта 2020 года № 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Мамлютского района Северо-Казахстанской области от 30 мая 2018 года № 156</w:t>
            </w:r>
          </w:p>
        </w:tc>
      </w:tr>
    </w:tbl>
    <w:bookmarkStart w:name="z12"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2273"/>
        <w:gridCol w:w="3727"/>
        <w:gridCol w:w="3214"/>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от списочной численности работников (в процентах)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 спецтехника"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