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59dfd" w14:textId="c659d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Мамлютского района Северо-Казахстанской области от 24 декабря 2019 года № 62/2 "Об утверждении районного бюджета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10 апреля 2020 года № 67/2. Зарегистрировано Департаментом юстиции Северо-Казахстанской области 13 апреля 2020 года № 6182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"Об утверждении районного бюджета на 2020-2022 годы" от 24 декабря 2019 года № 62/2 (опубликовано 31 декабря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5765)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–7019379,3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480100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34611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12427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6492241,3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7078349,4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419973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429459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9486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- 478943,1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478943,1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429459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9486 тысячи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58970,1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"9-1. Учесть в районном бюджете на 2020 год бюджетные кредиты из областного бюджета в сумме 389694 тысяч тенге.".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Мамлютского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М.Линник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Мамлютского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Мамлютского района Cеверо-Казахстанской области от 10 апреля 2020 года № 67/2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Мамлютского района Северо-Казахстанской области от 24 декабря 2019 года № 62/2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Мамлютский районный бюджет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1341"/>
        <w:gridCol w:w="1341"/>
        <w:gridCol w:w="5349"/>
        <w:gridCol w:w="328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7019379,3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6492241,3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6492241,3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6492241,3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7078349,4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897740,3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120445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105610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710629,3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658975,3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37080,7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37080,7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27606,7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3708088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3103994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160304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2881351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62339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568654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469999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366405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детей школьного возраста из отдаленных населенных пунктов, переданных временной семье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104060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624028,7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624028,7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113022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68997,7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380628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262178,2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11118,6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11118,6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65825,2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53191,2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19018,4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11951,6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625201,8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625201,8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74447,1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550754,7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95927,3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75589,3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75589,3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390115,4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390115,4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362207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26224,6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419973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429459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350294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350294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350294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-478943,1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478943,1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429459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429459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58970,1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58970,1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