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ef079" w14:textId="9bef0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Яснополянского сельского округа Тайыншинского района Северо-Казахстанской области на 2020 - 2022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8 января 2020 года № 333. Зарегистрировано Департаментом юстиции Северо-Казахстанской области 10 января 2020 года № 5839.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Яснополянского сельского округа Тайыншинского района Северо-Казахстанской области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39125,5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7594,8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31530,7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121602,5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- 82477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- 82477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- 82303,5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173,5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16.04.2020 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Тайыншинского района Северо-Казахстанской области от 09.12.2020 </w:t>
      </w:r>
      <w:r>
        <w:rPr>
          <w:rFonts w:ascii="Times New Roman"/>
          <w:b w:val="false"/>
          <w:i w:val="false"/>
          <w:color w:val="000000"/>
          <w:sz w:val="28"/>
        </w:rPr>
        <w:t>№ 413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Яснополянского сельского округа формируются за счет налоговых и неналоговых поступлений в соответствии со статьей 52-1 Бюджетного кодекса Республики Казахстан.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бюджете Яснополянского сельского округа на 2020 год поступления целевых текущих трансфертов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в сумме 1370 тысяч тенге. 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Учесть в бюджете Яснополянского сельского округа на 2020 год поступления целевых текущих трансфертов из бюджета Тайыншинского района на обеспечение санитарии населенных пунктов в сумме 48 тысяч тенге.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маслихата Тайыншинского района Северо-Казахстанской области от 16.04.2020 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3-2. Предусмотреть расходы бюджета Яснополянского сельского округа на 2020 год за счет свободных остатков бюджетных средств, сложившихся на 1 января 2020 года и возврат неиспользованных (недоиспользованных) в 2019 году целевых трансфертов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3-2 в соответствии с решением маслихата Тайыншинского района Северо-Казахстанской области от 16.04.2020 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 бюджетную субвенцию, передаваемую из районного бюджета в бюджет Яснополянского сельского округа на 2020 год в сумме 21514 тысяч тенге. 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 в бюджете Яснополянского сельского округа на 2020 год поступления займов на текущий ремонт внутрипоселковых дорог с асфальтовым покрытием в селе Ясная Поляна Яснополянского сельского округа Тайыншинского района Северо-Казахстанской области в сумме 82303,5 тысяч тенге.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Тайыншинского района Северо-Казахстанской области от 16.04.2020 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Тайыншинского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08 января 2020 года № 333</w:t>
            </w:r>
          </w:p>
        </w:tc>
      </w:tr>
    </w:tbl>
    <w:bookmarkStart w:name="z4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 xml:space="preserve">Бюджет Яснополянского сельского округа Тайыншинского района Северо-Казахстанской области на 2020 год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Тайыншинского района Северо-Казахстанской области от 16.04.2020 </w:t>
      </w:r>
      <w:r>
        <w:rPr>
          <w:rFonts w:ascii="Times New Roman"/>
          <w:b w:val="false"/>
          <w:i w:val="false"/>
          <w:color w:val="ff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Тайыншинского района Северо-Казахстанской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413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316"/>
        <w:gridCol w:w="1316"/>
        <w:gridCol w:w="5826"/>
        <w:gridCol w:w="28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39125,5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7594,8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7594,8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31530,7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31530,7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121602,5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16957,6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16957,6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10848,7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10848,7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82303,5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82303,5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82303,5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2881,2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2881,2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2881,2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- 82477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82303,5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государственные займы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82303,5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82303,5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Тайыншинского района Северо-Казахстанской области от 08 января 2020 года № 333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Яснополянского сельского округа Тайыншинского района Северо-Казахстанской области на 2021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1394"/>
        <w:gridCol w:w="1394"/>
        <w:gridCol w:w="6174"/>
        <w:gridCol w:w="212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Тайыншинского района Северо-Казахстанской области от 08 января 2020 года № 333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Яснополянского сельского округа Тайыншинского района Северо-Казахстанской области на 2022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1394"/>
        <w:gridCol w:w="1394"/>
        <w:gridCol w:w="6174"/>
        <w:gridCol w:w="212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Тайыншинского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08 января 2020 года № 333</w:t>
            </w:r>
          </w:p>
        </w:tc>
      </w:tr>
    </w:tbl>
    <w:bookmarkStart w:name="z5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Яснополянского сельского округа на 2020 год за счет свободных остатков бюджетных средств, сложившихся на 1 января 2020 года и возврата неиспользованных (недоиспользованных) в 2019 году целевых трансфертов из республиканского бюджета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Тайыншинского района Северо-Казахстанской области от 16.04.2020 </w:t>
      </w:r>
      <w:r>
        <w:rPr>
          <w:rFonts w:ascii="Times New Roman"/>
          <w:b w:val="false"/>
          <w:i w:val="false"/>
          <w:color w:val="ff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Тайыншинского района Северо-Казахстанской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413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123"/>
        <w:gridCol w:w="2124"/>
        <w:gridCol w:w="3529"/>
        <w:gridCol w:w="29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173,5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173,5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173,5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173,5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172,9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172,9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172,9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