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610" w14:textId="c8ee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Зеленогайского сельского округа Тайыншинского района Северо-Казахстанской области на 2020- 2022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322. Зарегистрировано Департаментом юстиции Северо-Казахстанской области 10 января 2020 года № 5859.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Зеленогайского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19680,5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4552,5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55332,2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- 35651,7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35651,7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35651,7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Зеленогайского сельского округа формируются за счет налоговых и неналоговых поступлений в соответствии со статьей 52-1 Бюджетного кодекса Республики Казахстан.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бюджете Зеленогайского сельского округа на 2020 год поступления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200 тысяч тенге.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Зеленогайского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24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бюджетную субвенцию, передаваемую из районного бюджета в бюджет Зеленогайского сельского округа на 2020 год в сумме 13544 тысяч тенге.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Зеленогайского сельского округа на 2020 год поступления займов на текущий ремонт внутрипоселковых дорог в селе Зеленый Гай Зеленогайского сельского округа Тайыншинского района Северо-Казахстанской области в сумме 39613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322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Зеленогайского сельского округа Тайыншинского района Северо-Казахстанской области на 2020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309"/>
        <w:gridCol w:w="1310"/>
        <w:gridCol w:w="5800"/>
        <w:gridCol w:w="27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Транпорт и коммуникации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мероприятия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государственные займы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322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322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