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dcac" w14:textId="30cd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Донецкого сельского округа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320. Зарегистрировано Департаментом юстиции Северо-Казахстанской области 10 января 2020 года № 5884.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Донецкого сельского округа Тайыншинского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- 20787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- 16492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-20787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Донецкого сельского округа формируются за счет налоговых и неналоговых поступлений в соответствии со статьей 52-1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Донецкого сельского округа на 2020 год в сумме 14068 тысяч тенге.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Донецкого сельского округа на 2020 год поступление целевых текущих трансфертов из бюджета Тайыншинского района на обеспечение санитарии населенных пунктов в сумме 2424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Тайыншинского района Северо-Казахстанской области от 8 января 2020 года № 320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2020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320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320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