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fa20" w14:textId="a1efa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25 декабря 2019 года № 306 "Об утверждении бюджета Тайыншинского района Северо-Казахстанской области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 апреля 2020 года № 348. Зарегистрировано Департаментом юстиции Северо-Казахстанской области 6 апреля 2020 года № 6145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Тайыншинского района Северо-Казахстанской области на 2020 - 2022 годы" от 25 декабря 2019 года № 306 (опубликовано 06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5768)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Тайыншинского района Северо-Казахстанской области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- 8942742,8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- 996542,2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- 11828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- 37435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- 7896937,6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- 10274150,8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- 49398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- 55671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6273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-1380806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- 1380806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- 1230992,1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- 6273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- 156086,9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Предусмотреть на 2020 год объемы трансфертов, передаваемых из областного бюджета бюджету района, в том числе на: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и доставку учебников;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ежегодного оплачиваемого трудового отпуска продолжительностью сорок два календарных дня до пятидесяти шести календарных дней педагогических работников организаций дошкольного образования;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размеров должностных окладов педагогов-психологов школ;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за преподавание на английском языке предметов естественно математического направления;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выплату доплаты учителям со степенью магистра;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выплату доплаты учителям, за наставничество молодым учителям;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размера доплаты за классное руководство работникам организаций начального, основного и общего среднего образования;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размера доплаты за проверку тетрадей и письменных работ работникам начального, основного и общего среднего образования;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ежегодного оплачиваемого трудового отпуска продолжительностью сорок два календарных дня до пятидесяти шести календарных дней педагогических работников организаций среднего образования;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антитеррористическую безопасность - обеспечение системами видеонаблюдения объектов образования;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автотранспорта для школ района;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материально-технической базы школ района (мебель, спортивный инвентарь);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праздничных мероприятий, посвященных 75-летию Победы в Великой Отечественной войне;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проектно-сметной документации для полигонов твердых бытовых отходов;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проектно-сметной документации на строительство локального источника водоснабжения с разводящими сетями в селе Мироновка Тайыншинского района Северо-Казахстанской области;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экспертизы проектно-сметной документации на строительство локального источника водоснабжения с разводящими сетями в селе Мироновка Тайыншинского района Северо-Казахстанской области;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проектно-сметной документации на строительство локального источника водоснабжения с разводящими сетями в селе Вишневка Тайыншинского района Северо-Казахстанской области;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экспертизы проектно-сметной документации на строительство локального источника водоснабжения с разводящими сетями в селе Вишневка Тайыншинского района Северо-Казахстанской области;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проектно-сметной документации на строительство локального источника водоснабжения с разводящими сетями в селе Ильичевка Тайыншинского района Северо-Казахстанской области;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экспертизы проектно-сметной документации на строительство локального источника водоснабжения с разводящими сетями в селе Ильичевка Тайыншинского района Северо-Казахстанской области;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проектно-сметной документации на развитие системы водоснабжения в селе Келлеровка Тайыншинского района Северо-Казахстанской области;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экспертизы проектно-сметной документации на развитие системы водоснабжения в селе Келлеровка Тайыншинского района Северо-Казахстанской области;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водовода и водозаборных сооружений товарищества с ограниченной ответственностью "BioOperations" Тайыншинского района Северо-Казахстанской области (без внеплощадочных сетей электроснабжения);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обустройство мини футбольных полей в городе Тайынша Тайыншинского района Северо-Казахстанской области;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внешних сетей электроснабжения к объектам товарищества с ограниченной ответственностью "BioOperations" Тайыншинского района Северо-Казахстанской области;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реконструкцию внешних объектов электроснабжения товарищества с ограниченной ответственностью "BioOperations" в Тайыншинском районе Северо-Казахстанской области;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внутрипоселковых дорог в городе Тайынша;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внутрипоселковых дорог в селе Чкалово;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внутрипоселковых дорог в селе Келлеровка.";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"9-1. Предусмотреть расходы районного бюджета на 2020 год за счет свободных остатков бюджетных средств, сложившихся на 1 января 2020 года и возврат неиспользованных (недоиспользованных) в 2019 году целевых трансфертов из республиканского и областного бюджетов, согласно приложению 5 к настоящему решению.";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"11-1. Предусмотреть в расходах районного бюджета на 2020 год целевые текущие трансферты, передаваемых из районного бюджета в бюджет Летовочного сельского округа в сумме 2065 тысяч тенге.";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действие с 1 января 2020 года.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Д.Трофимов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Тайыншинского района Северо-Казахстанской области от 2 апреля 2020 года № 348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Тайыншинского района Северо-Казахстанской области от 25 декабря 2019 года № 306</w:t>
            </w:r>
          </w:p>
        </w:tc>
      </w:tr>
    </w:tbl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2020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286"/>
        <w:gridCol w:w="1286"/>
        <w:gridCol w:w="5127"/>
        <w:gridCol w:w="34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8942742,8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996542,2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525069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525069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214785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15452,2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15452,2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7896937,6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7896891,7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7896891,7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10274150,8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350665,8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20376,8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20376,8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5641183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5593435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5041411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532920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156097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848211,7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721718,7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313902,7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407816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424479,1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399675,7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399675,7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20116,7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20116,7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20116,7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244872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244872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521823,3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521823,3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-1380806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1230992,1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1230992,1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1230992,1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156086,9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156086,9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156086,9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Тайыншинского района Северо-Казахстанской области от 02 апреля 2020 года № 348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Тайыншинского района Северо-Казахстанской области от 25 декабря 2019 года № 306</w:t>
            </w:r>
          </w:p>
        </w:tc>
      </w:tr>
    </w:tbl>
    <w:bookmarkStart w:name="z7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на 2020 год за счет свободных остатков бюджетных средств, сложившихся на 1 января 2020 года и возврата неиспользованных (недоиспользованных) в 2019 году целевых трансфертов из республиканского и областного бюджетов, в том числе за счет целевого трансферта из Национального фонда Республики Казахстан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447"/>
        <w:gridCol w:w="1447"/>
        <w:gridCol w:w="5181"/>
        <w:gridCol w:w="3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156132,8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Летовочный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Чермошнянский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Яснополянский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Келлеровский сельский округ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156086,9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156086,9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156086,9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156132,8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38377,3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38377,3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