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2246" w14:textId="7a52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Тайыншинского района Северо-Казахстанской области от 08 января 2020 года № 320 "Об утверждении бюджета Донецкого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11 сентября 2020 года № 377. Зарегистрировано Департаментом юстиции Северо-Казахстанской области 15 сентября 2020 года № 6532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Донецкого сельского округа Тайыншинского района Северо-Казахстанской области на 2020 - 2022 годы" от 08 января 2020 года № 320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5884)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Донецкого сельского округа Тайыншинского района Северо-Казахстанской области на 2020 - 2022 годы согласно приложению 1, 2,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- 20787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- 16492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-20787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Донецкого сельского округа на 2020 год поступление целевых текущих трансфертов из бюджета Тайыншинского района на обеспечение санитарии населенных пунктов в сумме 2424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320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