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43a1" w14:textId="5d14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8 января 2020 года № 332 "Об утверждении бюджета Чкаловского сельского округа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9 декабря 2020 года № 412. Зарегистрировано Департаментом юстиции Северо-Казахстанской области 11 декабря 2020 года № 6799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Чкаловского сельского округа Тайыншинского района Северо-Казахстанской области на 2020 – 2022 годы" от 8 января 2020 года № 332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5954)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Чкаловского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- 56229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45204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56230,7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332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1730"/>
        <w:gridCol w:w="1730"/>
        <w:gridCol w:w="4016"/>
        <w:gridCol w:w="33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56229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56230,7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