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d501" w14:textId="95ed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декабря 2020 года № 418. Зарегистрировано Департаментом юстиции Северо-Казахстанской области 31 декабря 2020 года № 6879.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9649315,3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1287033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23582,3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84627,9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8254072,1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10004545,5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54501,6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64482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9980,4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-651883,2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651883,2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119004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9980,4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300708,2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06.05.2021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3.08.2021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08.10.2021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30.11.2021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средства, за исключением налога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акциза на бензин (за исключением авиационного) и дизельное топливо;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государственной пошлины, кроме консульского сбора и государственных пошлин, зачисляемых в республиканский бюджет.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доходы бюджета района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поступлений части чистого дохода коммунальных государственных предприятий, созданных по решению акимата района;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вознаграждений по кредитам, выданным из районного бюджета;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 неналоговых поступлений в районный бюджет.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доходы бюджета района формируются за счет поступлений от продажи основного капитала.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распределение общей суммы поступлений от налогов в бюджет района: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 - 100 процентов.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местного исполнительного органа Тайыншинского района на 2021 год в сумме 24057 тысяч тенге.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2021 год поступление целевых трансфертов из республиканского бюджета в сумме 1670649 тысяч тенге, в том числе на: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улучшения качества жизни инвалидов в Республике Казахстан;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занятости;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поддержку культурно-досуговой работы;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районных (городских) библиотек;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для переселенцев из трудоизбыточных регионов.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района на 2021 год объемы трансфертов, передаваемых из областного бюджета, в том числе на: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автомобильных дорог в городах районного значения, селах, сельских округах.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бюджетные субвенции, передаваемые из областного бюджета в бюджет Тайыншинского района на 2021 год в сумме 4387990 тысяч тенге.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расходах бюджета района на 2021 год субвенцию, передаваемую из бюджета района в бюджет сельских округов, в сумме 341065 тысячи тенге, в том числе: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- 18176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- 12147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- 13887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Большеизюмовскому сельскому округу - 12708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- 15172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- 13363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Зеленогайскому сельскому округу - 13630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сельскому округу - 23864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- 18636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Краснополянскому сельскому округу - 11498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- 20857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Мироновскому сельскому округу - 12452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Рощинскому сельскому округу - 13780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Тендыкскому сельскому округу - 11579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- 10910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сельскому округу - 24701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- 23347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- 17018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Тайынша - 53340 тысяч тенге.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расходы бюджета района на 2021 год за счет свободных остатков бюджетных средств, сложившихся на 1 января 2021 года и возврат неиспользованных (недоиспользованных) в 2020 году целевых трансфертов из республиканского и областного бюджетов, согласно приложению 5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расходах бюджета района на 2021 год целевые текущие трансферты, передаваемые из бюджета района в бюджет сельских округов в сумме 288394,1 тысяч тенге, в том числе: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7158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– 19190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– 7291,6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Большеизюмовскому сельскому округу – 22556,4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– 8880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– 22734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Зеленогайскому сельскому округу – 8307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Келлеровскому сельскому округу – 24542,1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– 8346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Краснополянскому сельскому округу – 9594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– 9614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Мироновскому сельскому округу – 8950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Рощинскому сельскому округу – 26425,7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Тендыкскому сельскому округу – 1110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– 6750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Чермошнянскому сельскому округу – 716,8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– 12538,8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– 14328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Тайынша – 69361,7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Тайыншинского района Северо-Казахстанской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06.05.2021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3.08.2021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08.10.2021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30.11.2021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бюджете района на 2021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действие с 1 января 2021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0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06.05.2021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3.08.2021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08.10.2021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30.11.2021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66"/>
        <w:gridCol w:w="172"/>
        <w:gridCol w:w="174"/>
        <w:gridCol w:w="1082"/>
        <w:gridCol w:w="1082"/>
        <w:gridCol w:w="5893"/>
        <w:gridCol w:w="29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9649315,3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8254072,1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сельков округов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10004545,5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1384873,6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1318578,7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963012,7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1612470,5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1142695,5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785919,1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18720,9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- 651883,2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1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1252"/>
        <w:gridCol w:w="4833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-2264627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2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2023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1252"/>
        <w:gridCol w:w="4833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-2228791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418</w:t>
            </w:r>
          </w:p>
        </w:tc>
      </w:tr>
    </w:tbl>
    <w:bookmarkStart w:name="z8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республиканского и областного бюджетов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447"/>
        <w:gridCol w:w="1447"/>
        <w:gridCol w:w="5181"/>
        <w:gridCol w:w="3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Всего.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