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2ce6" w14:textId="ee92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Аксуатского сельского округа Тимирязевского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8 января 2020 года № 42/3. Зарегистрировано Департаментом юстиции Северо-Казахстанской области 10 января 2020 года № 5847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Аксуатского сельского округа Тимирязевского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15189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1725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13464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15189 тысячи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не облагаемым у источника выплаты, физических лиц, зарегистрированных на территории Аксуатского сельского округа;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Аксуатского сельского округа;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лиц, земельный участок которых находится в селах Аксуатского сельского округа;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Аксуатского сельского округа.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предусмотрены бюджетные субвенции, передаваемые из районного бюджета на 2020 год в сумме 13464 тысячи тенге.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Тимирязевского районного маслихата от 8 января 2020 года № 42/3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Тимирязевского районного маслихата от 8 января 2020 года № 42/3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Тимирязевского районного маслихата от 8 января 2020 года № 42/3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