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c9b5" w14:textId="1f5c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9 января 2020 года № 42/12. Зарегистрировано Департаментом юстиции Северо-Казахстанской области 13 января 2020 года № 5925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6)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13217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Ленинского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Ленинского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Ленинского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Ленинского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12406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9 января 2020 года № 42/12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9 января 2020 года № 42/12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9 января 2020 года № 42/12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