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5349" w14:textId="8435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Тимирязевского районного маслихата от 9 января 2020 года № 42/15 "Об утверждении бюджета Тимирязевского сельского округа Тимирязевского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 июля 2020 года № 47/12. Зарегистрировано Департаментом юстиции Северо-Казахстанской области 9 июля 2020 года № 6444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Тимирязевского сельского округа Тимирязевского района на 2020-2022 годы" от 9 января 2020 года № 42/15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Тимирязевского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185 625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27 650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157975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191 961,8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110 967,6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110 967,6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-117 304,4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117 304,4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110 967,6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6336,8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сельском бюджете расходы за счет внутренних займов для финансирования мер в рамках Дорожной карты занятости в сумме 110 967,6 тысячи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33 473,1 тысяча тенге – на средний ремонт внутрипоселковой дороги на станцию Сулы в селе Тимирязево;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33 494,5 тысяч тенге – на средний ремонт внутрипоселковой дороги по улице Плетнева в селе Тимирязево;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9 000 тысяч тенге – на текущий ремонт сетей водоснабжения села Тимирязево;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35 000,0 тысяч тенге – на средний ремонт внутрипоселковых дорог села Тимирязево.";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47/12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42/15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627"/>
        <w:gridCol w:w="3090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191961,8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-117304,4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