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9ebb" w14:textId="3899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Тимирязевского районного маслихата Северо-Казахстанской области от 27 апреля 2016 года № 2/4 "Об утверждении Правил оказания социальной помощи, установления размеров и определения перечня отдельных категорий нуждающихся граждан Тимирязевского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17 сентября 2020 года № 48/5. Зарегистрировано Департаментом юстиции Северо-Казахстанской области 24 сентября 2020 года № 6546. Утратило силу решением Тимирязевского районного маслихата Северо-Казахстанской области от 23 декабря 2020 года № 50/3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Тимирязевского районного маслихата Северо-Казахстанской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Тимирязевского района" от 27 апреля 2016 года № 2/4 (опубликовано 3 июня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3768)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Тимирязевского района (далее – Правила),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Республики Казахстан", социальная помощь оказывается в порядке, предусмотренном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"16-3. Социальная помощь по основанию, указанному в подпункте 20) приложения 3 к настоящим Правилам предоставляется ежемесячно в размере двукратного прожиточного минимума, без учета доходов.";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"18. Для получения социальной помощи при наступлении трудной жизненной ситуации заявитель от себя или от имени семьи в уполномоченный орган или акиму села, сельского округа предоставляет заявление с приложением следующих документов: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составе лица (семьи) согласно приложению 1 к Типовым правилам;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доходах лица (членов семьи);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 и/или документ, подтверждающий наступление трудной жизненной ситуации.";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М.Иванова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К. Аксакалов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2020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сентября 2020 года № 48/5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социальной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помощи, установления размеров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определения перечня отдельных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</w:tbl>
    <w:bookmarkStart w:name="z3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 оснований для отнесения граждан к категории нуждающихся и проведения обследований материально-бытового положения лица (семьи) при наступлении трудной жизненной ситуации</w:t>
      </w:r>
    </w:p>
    <w:bookmarkEnd w:id="15"/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сиротство;</w:t>
      </w:r>
    </w:p>
    <w:bookmarkEnd w:id="16"/>
    <w:bookmarkStart w:name="z3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родительского попечения;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безнадзорность несовершеннолетних, в том числе девиантное поведение;</w:t>
      </w:r>
    </w:p>
    <w:bookmarkEnd w:id="18"/>
    <w:bookmarkStart w:name="z4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ограничение возможностей раннего психофизического развития детей от рождения до трех лет;</w:t>
      </w:r>
    </w:p>
    <w:bookmarkEnd w:id="19"/>
    <w:bookmarkStart w:name="z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стойкие нарушения функций организма, обусловленные физическими и (или) умственными возможностями;</w:t>
      </w:r>
    </w:p>
    <w:bookmarkEnd w:id="20"/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неспособность к самообслуживанию в связи с преклонным возрастом, вследствие перенесенной болезни и (или) инвалидности;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жестокое обращение, приведшее к социальной дезадаптации и социальной депривации;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бездомность (лица без определенного места жительства);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освобождение из мест лишения свободы;</w:t>
      </w:r>
    </w:p>
    <w:bookmarkEnd w:id="25"/>
    <w:bookmarkStart w:name="z4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нахождение на учете службы пробации;</w:t>
      </w:r>
    </w:p>
    <w:bookmarkEnd w:id="26"/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нахождение несовершеннолетних в специальных организациях образования, организациях с особым режимом содержания;</w:t>
      </w:r>
    </w:p>
    <w:bookmarkEnd w:id="27"/>
    <w:bookmarkStart w:name="z4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среднедушевого дохода лица (семьи) не превышающего порога однократного размера прожиточного минимума;</w:t>
      </w:r>
    </w:p>
    <w:bookmarkEnd w:id="28"/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причинение ущерба гражданину (семье) либо его имуществу вследствие стихийного бедствия или пожара;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нуждаемость участников и инвалидов Великой Отечественной войны, а также лиц, приравненных по льготам к участникам и инвалидам Великой Отечественной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в зубопротезировании;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нуждаемость участников и инвалидов Великой Отечественной войны, а также лиц, приравненных по льготам к участникам и инвалидам Великой Отечественной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 в санаторно-курортном лечении в санаториях и профилакториях Республики Казахстан;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нуждаемость участников и инвалидов Великой Отечественной войны, указанной в статье 4 Закона Республики Казахстан от 6 мая 2020 года "О ветеранах" в возмещении затрат за оплату коммунальных услуг и приобретения топлива;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наличие у граждан, находящихся на амбулаторном лечении, активной формы туберкулеза;</w:t>
      </w:r>
    </w:p>
    <w:bookmarkEnd w:id="33"/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нуждаемость участников и инвалидов Великой Отечественной войны, лицам, приравненным по льготам к участникам и инвалидам Великой Отечественной войны,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статьях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ветеранах", а также лиц, пострадавшим в зоне Семипалатинского ядерного полигона, инвалидов 1, 2, 3 групп от общего заболевания, детей – инвалидов, а также граждан, сопровождающих детей-инвалидов, в проезде железнодорожным, автомобильным пассажирским транспортом (кроме такси) от станции отправления одного из видов указанных транспортных средств до места госпитализации и обратно по территории Республики Казахстан;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нуждаемость детей в постоянном уходе и дополнительном усиленном питании, у которых заболевание вызвано вирусом иммунодефицита человека (ВИЧ), с предоставлением справки из учреждения здравоохранения.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