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a11e2" w14:textId="1aa1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8 января 2020 года № 3-49 с "Об утверждении бюджета Актуесайского сельского округа Уалихановского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27 марта 2020 года № 2-52 с. Зарегистрировано Департаментом юстиции Северо-Казахстанской области от 30 марта 2020 года № 6132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Актуесайского сельского округа Уалихановского района на 2020-2022 годы" от 8 января 2020 года № 3-49 с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5943)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Актуесайского сельского округа Уалихановского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23 063 тысяч тенге: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- 815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- 90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22 158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23 063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 тысяч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М.Балтабаев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Уалихановского районного маслихата от 27 марта 2020 года № 2-52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Уалихановского районного маслихата от 8 января 2020 года №3-49 с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Актуесайского сельского округа Уалихановского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