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2f2a" w14:textId="3af2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Уалихановского районного маслихата от 9 марта 2017 года № 9-12 с "Об утверждении порядка выдачи служебного удостоверения государственного учреждения "Аппарат Уалихановского районного маслихата"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16 июня 2020 года № 9-55 с. Зарегистрировано Департаментом юстиции Северо-Казахстанской области 18 июня 2020 года № 6362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порядка выдачи служебного удостоверения государственного учреждения "Аппарат Уалихановского районного маслихата" и его описания" от 9 марта 2017 года № 9-12 с (опубликовано 24 апреля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4141).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Егимбаева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