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ef3d1" w14:textId="66ef3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Уалихановского районного маслихата от 25 декабря 2019 года № 2-48 с "Об утверждении бюджета Уалихановского района Северо-Казахстанской области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Уалихановского районного маслихата Северо-Казахстанской области от 3 сентября 2020 года № 2-60 с. Зарегистрировано Департаментом юстиции Северо-Казахстанской области 8 сентября 2020 года № 6524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статьей 26 Закона Республики Казахстан от 6 апреля 2016 года "О правовых актах" Уалихановский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Уалихановского районного маслихата "Об утверждении бюджета Уалихановского района Северо-Казахстанской области на 2020-2022 годы" от 25 декабря 2019 года № 2-48 с (опубликовано 06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№ 5771)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Уалихановского района Северо-Казахстанской области на 2020-2022 годы согласно приложениям 1, 2 и 3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— 5 715 788,8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— 369 930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— 8 476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— 3 000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— 5 334 382,8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— 5 919 538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— 138 078,3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161 327,3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23 249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—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— -341 827,5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341 827,5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340 044,3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23 249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25 032,2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"10. Утвердить резерв местного исполнительного органа района на 2020 год в сумме 12 825 тысяч тенге";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"16. Учесть в районном бюджете на 2020 год целевые трансферты из областного бюджета, в том числе: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увеличение ежегодного оплачиваемого трудового отпуска продолжительностью 42 календарных дней педагогических работников до 56 дней организаций дошкольного образования;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доплату учителям организаций образования, реализующим учебные программы начального, основного и общего среднего образования за работу в условиях обновленного содержания образования;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увеличение размеров должностных окладов педагогов-психологов школ;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доплату за преподавание на английском языке предметов естественных математических направлений;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выплату доплаты учителям со степенью магистра;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выплату доплаты учителям за наставничество молодым учителям;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увеличения размера доплаты за классное руководство работникам организаций начального, основного и общего среднего образования;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увеличения размера доплаты за проверку тетрадей и письменных работ работникам начального, основного и общего среднего образования;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 увеличение ежегодного оплачиваемого трудового отпуска продолжительностью 42 календарных дней педагогических работников до 56 дней организаций;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 обеспечение системами видеонаблюдения объектов образования;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 приобретение и доставку учебников;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на увеличение заработной платы работников спортивных организаций;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на приобретение автотранспорта для школ района;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на укрепление материально-технической базы школ района (мебель, спортинвентарь);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на проведение праздничных мероприятий, посвященных 75-летию Победы в Великой Отечественной войне;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на возмещение владельцам стоимости обезвреженных (обеззараженных) и переработанных без изъятия животных, продукции и сырья;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на проведение противоэпизоотических мероприятий;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на капитальный ремонт Черниговской школы;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на разработку проектно-сметной документации на строительство водонапорных башен для подвода воды в жилые дома в селах района;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на приобретение и установку дорожных знаков на автомобильных дорогах местного значения;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на приобретение контейнеров;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на оплату услуг образовательного портала;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строительство наружных инженерных сетей водоснабжения и электроснабжения к животноводческой базе.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определяется постановлением акиматаУалихановского района "О реализации решения Уалихановского районного маслихата "О районном бюджете на 2020-2022 годы.";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маслихата Уалихановского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К.Капышев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Уалихановского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Б.Кадиров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Уалихановского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сентября 2020 года № 2-60 c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Уалихановского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 2-48 с</w:t>
            </w:r>
          </w:p>
        </w:tc>
      </w:tr>
    </w:tbl>
    <w:bookmarkStart w:name="z65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Уалихановского района Северо-Казахстанской области на 2020 год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1104"/>
        <w:gridCol w:w="1104"/>
        <w:gridCol w:w="6527"/>
        <w:gridCol w:w="275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6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Доходы 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5715788,8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369930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207180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207180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81750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Hеналоговые поступления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5334382,8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5334382,4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5334382,4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5919538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292637,8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122889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115327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49098,4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18626,4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60428,1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39540,1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3481904,8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438244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197124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241120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2768538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2737224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77519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77519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197603,8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104500,8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372594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58057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58057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249276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154617,5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22854,5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50845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703150,1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11763,6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11763,6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178717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178717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416995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353440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23643,5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224108,4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13073,4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13073,4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60111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84425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62299,8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32355,8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24199,8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519402,9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517390,9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504233,1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позаймам из областного бюджета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221022,2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221022,2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207702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11273,2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138078,3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161327,3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105656,3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63822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63822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41834,3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41834,3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6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- 341827,5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341827,5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340044,3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340044,3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340044,3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6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25032,2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25032,2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25032,2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Уалихановского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сентября 2020 года № 2-60 c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Уалихановского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 2-48 с</w:t>
            </w:r>
          </w:p>
        </w:tc>
      </w:tr>
    </w:tbl>
    <w:bookmarkStart w:name="z74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районного бюджета на 2020 год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7"/>
        <w:gridCol w:w="2047"/>
        <w:gridCol w:w="2047"/>
        <w:gridCol w:w="2499"/>
        <w:gridCol w:w="42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2737224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2737224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2737224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Уалихановского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сентября 2020 года № 2-60 c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Уалихановского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 2-48 с</w:t>
            </w:r>
          </w:p>
        </w:tc>
      </w:tr>
    </w:tbl>
    <w:bookmarkStart w:name="z83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текущих трансфертов в бюджеты сельских округов на 2020 год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995"/>
        <w:gridCol w:w="26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58166,5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18626,4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18626,4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 сельский округ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Актуесайский сельский округ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Акбулакский сельский округ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Бидайыкский сельский округ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Кайратский сельский округ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Каратерекский сельский округ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Коктерекский сельский округ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Кишкенекольский сельский округ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Кулыкольский сельский округ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Тельжанский сельский округ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5459,4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39540,1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39540,1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Бидайыкский сельский округ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Кайратский сельский округ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Кишкенекольский сельский округ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37669,1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 сельский округ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Актуесайский сельский округ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Акбулакский сельский округ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Бидайыкский сельский округ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Кайратский сельский округ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 сельский округ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Каратерекский сельский округ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Коктерекский сельский округ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Кулыкольский сельский округ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Тельжанский сельский округ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Уалихановского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сентября 2020 года № 2-60 c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Уалихановского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 2-48 с</w:t>
            </w:r>
          </w:p>
        </w:tc>
      </w:tr>
    </w:tbl>
    <w:bookmarkStart w:name="z92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Кредитование бюджетов сельских округов для финансирования мер в рамках Дорожной карты занятости на 2020 год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583"/>
        <w:gridCol w:w="1584"/>
        <w:gridCol w:w="4508"/>
        <w:gridCol w:w="345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105656,3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105656,3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63822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Акбулакский сельский округ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Актуесайский сельский округ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Бидайыкский сельский округ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41834,3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41834,3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Каратерекский сельский округ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18799,2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Коктерекский сельский округ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