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4c83" w14:textId="f874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Актуесайского сельского округа Уалихановского района Северо-Казахстанской области от 31 декабря 2020 года № 24. Зарегистрировано Департаментом юстиции Северо-Казахстанской области 5 января 2021 года № 6883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16 ноября 2020 года №17-07/289, аким Актуесайского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Кузексай Актуесайского сельского округа Уалихановского района Северо-Казахстанской области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Актуесайского сельского округа "Об установлении ограничительных мероприятий" от 26 июня 2020 года № 12 (опубликовано 30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6402).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Актуесайского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