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a099b" w14:textId="2ea09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Бидайыкского сельского округа Уалихановского района Северо-Казахстанской области от 8 сентября 2020 года № 25. Зарегистрировано Департаментом юстиции Северо-Казахстанской области 9 сентября 2020 года № 6527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Уалихановского района от 10 августа 2020 года №17-07/194, аким Бидайыкского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села Жамбыл Бидайыкского сельского округа Уалихановского района Северо-Казахстанской области, в связи с проведением комплекса ветеринарных мероприятий по ликвидации болезни бруцеллез среди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Бидайыкского сельского округа от 04 июля 2019 года №5 "Об установлении ограничительных мероприятий" (опубликовано 15 июля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№5467).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Бидайыкского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Куйшбаева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