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0b27" w14:textId="dcd0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Бидайыкского сельского округа Уалихановского района Северо-Казахстанской области от 10 декабря 2020 года № 39. Зарегистрировано Департаментом юстиции Северо-Казахстанской области 10 декабря 2020 года № 6796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Уалихановского района от 16 ноября 2020 года №17-07/290, аким Бидайыкского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Ондирис Бидайыкского сельского округа Уалихановского района Северо-Казахстанской области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Бидайыкского сельского округа "Об установлении ограничительных мероприятий" от 24 июня 2020 года №18 (опубликовано 26 июня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№6390).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Бидайыкского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Т.Куйшбаева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