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cfc33" w14:textId="cacfc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Сухорабовского сельского округа района Шал акына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8 января 2020 года № 43/14. Зарегистрировано Департаментом юстиции Северо-Казахстанской области 13 января 2020 года № 5916.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Сухорабовского сельского округа района Шал акына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33 076,9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1 755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31 081,9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33 076,9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Шал акына Северо-Казахстанской области от 17.06.2020 </w:t>
      </w:r>
      <w:r>
        <w:rPr>
          <w:rFonts w:ascii="Times New Roman"/>
          <w:b w:val="false"/>
          <w:i w:val="false"/>
          <w:color w:val="000000"/>
          <w:sz w:val="28"/>
        </w:rPr>
        <w:t>№ 49/5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Шал акына СевероКазахстанской области от 07.12.2020 </w:t>
      </w:r>
      <w:r>
        <w:rPr>
          <w:rFonts w:ascii="Times New Roman"/>
          <w:b w:val="false"/>
          <w:i w:val="false"/>
          <w:color w:val="000000"/>
          <w:sz w:val="28"/>
        </w:rPr>
        <w:t>№ 55/13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Сухорабовского сельского округа на 2020 год формируются в соответствии со статьей 52-1 Бюджетного кодекса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налога на имущество физических лиц по объектам обложения данным налогом, находящимся на территории Сухорабовского сельского округа;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земельного налога на земли населенных пунктов с физических и юридических лиц по земельным участкам, находящимся на территории Сухорабовского сельского округа;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транспортные средства: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Сухорабовского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Сухорабовского сельского округа.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Сухорабовского сельского округа на 2020 год в сумме 22 861 тысяч тенге.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Д.Жаркинбаев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43/14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Сухорабовского сельского округа района Шал акына на 2020 год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Шал акына Северо-Казахстанской области от 25.09.2020 </w:t>
      </w:r>
      <w:r>
        <w:rPr>
          <w:rFonts w:ascii="Times New Roman"/>
          <w:b w:val="false"/>
          <w:i w:val="false"/>
          <w:color w:val="ff0000"/>
          <w:sz w:val="28"/>
        </w:rPr>
        <w:t>№ 53/10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Шал акына СевероКазахстанской области от 07.12.2020 </w:t>
      </w:r>
      <w:r>
        <w:rPr>
          <w:rFonts w:ascii="Times New Roman"/>
          <w:b w:val="false"/>
          <w:i w:val="false"/>
          <w:color w:val="ff0000"/>
          <w:sz w:val="28"/>
        </w:rPr>
        <w:t>№ 55/13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33 076,9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31 081,9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31 081,9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33 076,9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13 708,8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13 666,8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13 666,8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11 405,9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11 405,9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Шал акына от 8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43/14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Сухорабовского сельского округа района Шал акына на 2021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Шал акына от 8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43/14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Сухорабовского сельского округа района Шал акына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