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547c" w14:textId="9395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25 декабря 2019 года № 43/1 "Об утверждении бюджета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мая 2020 года № 48/4. Зарегистрировано Департаментом юстиции Северо-Казахстанской области 26 мая 2020 года № 6317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2020-2022 годы" от 25 декабря 2019 года № 43/1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Шал акына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5 641 318,4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343 282,9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5 287 916,5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5 786 914,7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878 286,3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882 350,3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4 064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- 1 023 882,6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1 023 882,6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882 350,3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4 064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145 596,3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Шал акына Северо-Казахстанской области от 25 мая 2020 года № 48/4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района Шал акына Северо-Казахстанской области от 25 декабря 2019 года № 43/1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1"/>
        <w:gridCol w:w="1212"/>
        <w:gridCol w:w="6327"/>
        <w:gridCol w:w="2902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5 641 318,4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343 282,9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5 287 916,5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5 287 916,5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5 287 916,5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5 786 914,7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565319,5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352082,5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3219892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440515,8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-1023882,6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1023882,6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