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0e525" w14:textId="6e0e5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Северо-Казахстанской области от 8 января 2020 года № 43/11 "Об утверждении бюджета Новопокровского сельского округа района Шал акына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25 сентября 2020 года № 53/7. Зарегистрировано Департаментом юстиции Северо-Казахстанской области 29 сентября 2020 года № 6552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Северо-Казахстанской области "Об утверждении бюджета Новопокровского сельского округа района Шал акына на 2020-2022 годы" от 8 января 2020 года № 43/11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5885)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Новопокровского сельского округа района Шал акына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21 430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2 721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18 709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21 430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А.Жолдыбаев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района Шал акына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сентября 2020 года № 53/7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Шал акына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января 2020 года № 43/11</w:t>
            </w:r>
          </w:p>
        </w:tc>
      </w:tr>
    </w:tbl>
    <w:bookmarkStart w:name="z3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Новопокровского сельского округа района Шал акына на 2020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тысяч тенге 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13 729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 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1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