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364a" w14:textId="c653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43/9 "Об утверждении бюджета Жанажолского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55/8. Зарегистрировано Департаментом юстиции Северо-Казахстанской области 9 декабря 2020 года № 6776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Жанажолского сельского округа района Шал акына на 2020-2022 годы" от 8 января 2020 года № 43/9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Жанажолского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27 889,6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26 477,4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27 889,6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