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1ed3" w14:textId="1681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областного маслихата от 12 декабря 2019 года № 386-VІ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26 июня 2020 года № 453-VI. Зарегистрировано Департаментом юстиции Атырауской области 13 июля 2020 года № 4694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депутатов об уточнении областного бюджета на 2020-2022 годы, Атырауский областной маслихат VІ созыва на ХLІV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ХХХVІІ сессии Атырауского областного маслихата VІ созыва от 12 декабря 2019 года № 386-VІ "Об областном бюджете на 2020-2022 годы" (зарегистрировано в реестре государственной регистрации нормативных правовых актов за № 4561, опубликовано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"386 920 423" заменить цифрами "387 090 766";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"126 805 870" заменить цифрами "126 933 787";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"2 321 030" заменить цифрами "2 363 456";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"390 701 590" заменить цифрами "390 871 933";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 (И. Баймуханов).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Куанышев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Атырауского областного маслихата от 26 июня 2020 года № 453-VI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Атырауского областного маслихата от 12 декабря 2019 года № 386-VІ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387090766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126933787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80497087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20606185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59890902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38883123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38883123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7553577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5526600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257793523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169827245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169827245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87966278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87966278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486"/>
        <w:gridCol w:w="1024"/>
        <w:gridCol w:w="1024"/>
        <w:gridCol w:w="6370"/>
        <w:gridCol w:w="26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390871933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4338077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7294695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7294695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6194695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6183492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35144679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5474896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3398044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7965677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5864978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5864978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20775620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20775620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2071226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17162996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7132236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3481921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3481921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6048690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4220851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4071720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Государственной программы развития продуктивной занятости и массового предпринимательства на 2017 - 2021 годы "Еңбек"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3827543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10579930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10579930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5321561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5321561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5258369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17985576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9782418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5202696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5202696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4579722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5528222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5271337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8599435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4292729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1120344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18104710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18104710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17825895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16645370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19687782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4031940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4031940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15655842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15648482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5282736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10163527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20331202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4731872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4731872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693291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15599330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5995440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5995440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6280844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6245566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233028866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233028866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233028866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207308563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23581526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19894435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34569822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23751067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23751067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11550337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11550337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7214285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7214285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3372545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3372545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8338218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8338218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1764"/>
        <w:gridCol w:w="1137"/>
        <w:gridCol w:w="2717"/>
        <w:gridCol w:w="5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41"/>
        <w:gridCol w:w="1141"/>
        <w:gridCol w:w="1141"/>
        <w:gridCol w:w="3642"/>
        <w:gridCol w:w="40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-88368 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33"/>
        <w:gridCol w:w="52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-23587234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