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2bdf" w14:textId="cda2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городе Атырау в городе Атырау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5 февраля 2020 года № 473. Зарегистрировано Департаментом юстиции Атырауской области 19 февраля 2020 года № 4592. Утратило силу решением Атырауского городского маслихата Атырауской области от 18 сентября 2020 года № 531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городского маслихата Атырауской области от 18.09.2020 № </w:t>
      </w:r>
      <w:r>
        <w:rPr>
          <w:rFonts w:ascii="Times New Roman"/>
          <w:b w:val="false"/>
          <w:i w:val="false"/>
          <w:color w:val="ff0000"/>
          <w:sz w:val="28"/>
        </w:rPr>
        <w:t>531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 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и маршруты мирных собраний, митингов, шествий, пикетов и демонстраций в городе Атырау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дополнительное регламентирование порядка проведения мирных собраний, митингов, шествий, пикетов и демонстраций в городе Атырау,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28 марта 2016 года № 13 "О дополнительном регламентировании порядка проведения мирных собраний, митингов, шествий, пикетов и демонстраций в городе Атырау" (зарегистрировано в реестре государственной регистрации нормативных правовых актов за № 3484, опубликованного 6 мая 2016 года в эталонном контрольном банке нормативных правовых актов Республики Казахстан);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26 июля 2019 года № 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Атырауского городского маслихата от 28 марта 2016 года № 13 "О дополнительном регламентировании порядка проведения мирных собраний, митингов, шествий, пикетов и демонстраций в городе Атырау" (зарегистрировано в реестре государственной регистрации нормативных правовых актов за № 4478, опубликованного 16 августа 2019 года в эталонном контрольном банке нормативных правовых актов Республики Казахстан).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(С. Рахимова) по отраслям социальной сферы, правопорядка и депутатской этики Маслихата города Атырау.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LV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Дюсупова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Атырау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5 февраля 2020 года № 473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 и пикетов в городе Атырау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0"/>
        <w:gridCol w:w="1840"/>
        <w:gridCol w:w="8620"/>
      </w:tblGrid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Абылхайыр хана, возле памятника Жумекена Нажимеденова расположенного перед зданием "Салтанат сарайы"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 в городе Атырау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1328"/>
        <w:gridCol w:w="9644"/>
      </w:tblGrid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Атырау 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Начиная с переди здания Атырауского нефтепроводного управления акционерного общества "Каз Транс Ойл" вдоль улицы Нургисы Тлендиева до парка "Победы"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Атырау от 5 февраля 2020 года № 473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мирных собраний, митингов, шествий, пикетов и демонстраций в городе Атырау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проведении мирных собраний, митингов, шествий, пикетов или демонстраций представители (организаторы), а также иные участники обязаны соблюдать общественный порядок.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Организаторами мероприятия и их участниками не допускается: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местными исполнительными органами города;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вмешиваться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состоянии алкогольного и наркотического опьянения.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местах проведения мирного собрания, митинга, шествия, пикета или демонстрации не допускается: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распитие алкогольных напитков, употребление наркотических средств, психотропных веществ и их аналогов;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(визуальных аудио/видео), публичные выступления, содержащие призывы к нарушению общественного порядка, совершению преступлений, а также оскорблений в относительно кого бы то ни было.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Пикеты проводятся в соответствии с целями, указанными в заявлении, в определенные сроки и обусловленном месте.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пикетировании разрешается: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сидеть, стоять у пикетируемого объекта;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продолжения пикета в иной форме митинга, мирного собрания, шествия или демонстрации требуется получение в установленном Законом порядке разрешение местного исполнительного органа города.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случае, когда получен отказ местного исполнительного органа города в проведении мирного собрания, митинга, шествия, пикета и демонстрации или когда состоялось решение о его запрещении, организаторы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 допускается проводить мирное собрание, митинг, шествие, пикетирование или демонстрацию, если целью проведения является насильственное изменение конституционного строя, нарушение целостности Республики, подрыв безопасности государства, разжигание социальной, расовой, национальной, религиозной, сословной и родовой розни, а также нарушение других положений Конституции, законов и иных нормативных актов Республики Казахстан, либо если их проведение угрожает общественному порядку и безопасности граждан.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собрания, митинги, шествия, пикеты и демонстрации прекращаются беспрекословно по требованию представителя местного исполнительного органа города, если: не было подано заявление, вынесено решение о запрещении, нарушен порядок вовремя их проведения, а также при возникновении опасности для жизни и здоровья граждан, нарушении общественного порядка.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отказа от выполнения законных требований представителя местного исполнительного органа города по его указанию органами внутренних дел принимаются необходимые меры по прекращению мирного собрания, митинга, шествия, пикетирования и демонстрации.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Лица, нарушившие установленный порядок организации и проведения мирных собраний, митингов, шествий, пикетов и демонстраций, несут ответственность в соответствии с законодательством Республики Казахстан.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Материальный ущерб, причиненный гражданам, общественным объединениям, государству во время проведения мирных собраний, митингов, шествий, пикетов и демонстраций со стороны их участников, подлежит возмещению в установленном порядке законодательством Республики Казахстан.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мирного собрания, митинга, шествия, пикета и демонстрации, возмещаются их организаторами.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