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1607" w14:textId="8361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Жылыойскому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12 марта 2020 года № 83. Зарегистрировано Департаментом юстиции Атырауской области 19 марта 2020 года № 4615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6 апреля 2016 года "О правовых актах"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Жылыойскому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26 сентября 2017 года № 360 "Об утверждении государственного образовательного заказа на дошкольное воспитание и обучение, размера родительской платы по Жылыойскому району" (зарегистрированное в реестре государственной регистрации нормативных правовых актов № 3963, опубликованное 25 октября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Жылыойского района Шакирова 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Жылыойского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от 12 марта 2020 года № 83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по Жылыойскому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2025"/>
        <w:gridCol w:w="3755"/>
        <w:gridCol w:w="2852"/>
        <w:gridCol w:w="2852"/>
      </w:tblGrid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на одного воспитанника в день, тенге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7 лет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29452,66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поселок, сельские округа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32414,05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