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3b64f" w14:textId="383b6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Жылыойского районного маслихата от 23 ноября 2015 года № 34-4 "Об определении порядка и установлении размера возмещения затрат на обучение на дому детей с ограниченными возможностями из числа инвалидов по индивидуальному учебному плану"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9 июня 2020 года № 47-6. Зарегистрировано Департаментом юстиции Атырауской области 23 июня 2020 года № 4674. Утратило силу решением Жылыойского районного маслихата Атырауской области от 16 октября 2023 года № 8-3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Жылыойского районного маслихата Атырауской области от 16.10.2023 № </w:t>
      </w:r>
      <w:r>
        <w:rPr>
          <w:rFonts w:ascii="Times New Roman"/>
          <w:b w:val="false"/>
          <w:i w:val="false"/>
          <w:color w:val="ff0000"/>
          <w:sz w:val="28"/>
        </w:rPr>
        <w:t>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Жылыойский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от 23 ноября 2015 года № 34-4 "Об определении порядка и установлении размера возмещения затрат на обучение на дому детей с ограниченными возможностями из числа инвалидов по индивидуальному учебному плану" (зарегистрированное в реестре государственной регистрации нормативных правовых актов за № 3371, опубликованное в информационно-правовой системе "Әділет" 14 декабря 2015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 </w:t>
      </w:r>
      <w:r>
        <w:rPr>
          <w:rFonts w:ascii="Times New Roman"/>
          <w:b w:val="false"/>
          <w:i w:val="false"/>
          <w:color w:val="000000"/>
          <w:sz w:val="28"/>
        </w:rPr>
        <w:t>вступительной части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(преамбуле) указанного решения слова "Приказом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 (зарегистрирован в реестре государственной регистрации нормативных правовых актов за № 11342)" исключить;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"Атырауское областное управление образования" заменить словами "Управление образования Атырауской области".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решения возложить на постоянную комиссию (У. Жакашев) районного маслихата по вопросам бюджета, экономики, финансов и развития предпринимательства.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Балжигитов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 секретаря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