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680a8" w14:textId="ae680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от 23 декабря 2019 года № 41-2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24 сентября 2020 года № 51-1. Зарегистрировано Департаментом юстиции Атырауской области 8 октября 2020 года № 4751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2020-2022 годы,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23 декабря 2019 года № 41-2 "О районном бюджете на 2020-2022 годы" (зарегистрированное в реестре государственной регистрации нормативных правовых актов за № 4563, опубликованное 13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"48 744 910" заменить цифрами "49 553 817";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"43 655 794" заменить цифрами "43 364 901";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"4 840 057" заменить цифрами "5 939 857";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"50 834 232" заменить цифрами "51 631 139".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 в районном бюджете на 2020 год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поселка, сельских округов прибывшим для работы и проживания в сельские населенные пункты, предусмотрено единовременное подъемное пособие в размере стократного месячного расчетного показателя и бюджетный кредит для приобретения или строительства жилья в размере одной тысячи пятисоткратного месячного расчетного показателя".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экономики и развития предпринимательства (У. Жакашев).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Жылыойского районного маслихата от 24 сентября 2020 года № 51-1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Жылыойского районного маслихата от 23 декабря 2019 года № 41-2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372"/>
        <w:gridCol w:w="303"/>
        <w:gridCol w:w="333"/>
        <w:gridCol w:w="396"/>
        <w:gridCol w:w="1023"/>
        <w:gridCol w:w="10"/>
        <w:gridCol w:w="2"/>
        <w:gridCol w:w="1278"/>
        <w:gridCol w:w="5161"/>
        <w:gridCol w:w="2666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49 553 817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43364901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42918500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42817237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5939857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5919847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51631139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 медико-педагогической консультативной помощи населению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категории граждан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жилищных сертификатов как социальная помощь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районных(городских)библиотек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на местном уровне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35366155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35366155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31342529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 для реализации мер социальной поддержки специалистов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-2 083 963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