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a54e" w14:textId="bc3a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22 мая 2017 года № 10-7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 декабря 2020 года № 53-5. Зарегистрировано Департаментом юстиции Атырауской области 8 декабря 2020 года № 4794. Утратило силу решением Жылыойского районного маслихата Атырауской области от 16 октября 2023 года № 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16.10.2023 № </w:t>
      </w:r>
      <w:r>
        <w:rPr>
          <w:rFonts w:ascii="Times New Roman"/>
          <w:b w:val="false"/>
          <w:i w:val="false"/>
          <w:color w:val="ff0000"/>
          <w:sz w:val="28"/>
        </w:rPr>
        <w:t>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22 мая 2017 года № 10-7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3880, опубликовано 14 июня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загаловок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термины и понятия, которые используются в настоящих правилах: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испольнительный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 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Лицам, указанным в статье 16 Закона Республики Казахстан от 13 апреля 2005 года "О социальной защите инвалидов в Республике Казахстан" и в подпункте 2) статьи 10, в подпункте 2) статьи 11, в подпункте 2) статьи 12, в подпункте 2) статьи 13 Закона Республики Казахстан от 6 мая 2020 года "О ветеранах", социальная помощь оказывается в порядке, предусмотренном настоящими Правилами.";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определения перечня категорий получателей социальной помощи и установления размеров социальной помощи";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оказания социальной помощи";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доходов лица (членов семьи) не предоставляются.";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Документы представляются в подлинниках для сверки, после чего подлинники документов возвращаются заявителю.";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Основания для прекращения и возврата предоставляемой социальной помощи";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Заключительное положение";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исключить;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Жылыойского районного маслихата от 2 декабря 2020 года № 53-5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помощи,установления размеров и определения перечня отдельных категорий нуждающихся граждан</w:t>
            </w:r>
          </w:p>
        </w:tc>
      </w:tr>
    </w:tbl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 20 года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пункт)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заявителя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Адрес места жительства ________________________________________________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Трудная жизненная ситуация, в связи с наступлением которой заявитель обратился за социальной помощью___________________________________________________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____ человек, в том числе: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трудоспособных _________ человек.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Зарегистрированы в качестве безработного в органах занятости _______ человек.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детей: ______, из них обучающихся в высших и средних учебных заведениях на платной основе _______ человек, стоимость обучения в год ________ тенге.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семье ветеранов Великой Отечественной войны, лиц, приравненных по льготам к ветеранам Великой Отечественной войны, ветеранов боевых действий на территории других государств, пенсионеров, пожилых лиц старше 80-ти лет, лиц, имеющих социально значимые заболевания, инвалидов, детей-инвалидов (указать или добавить иную категорию) ________________________________________________________________.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– указать):____________________.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жилья:_____________________________________________________.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5" w:id="57"/>
      <w:r>
        <w:rPr>
          <w:rFonts w:ascii="Times New Roman"/>
          <w:b w:val="false"/>
          <w:i w:val="false"/>
          <w:color w:val="000000"/>
          <w:sz w:val="28"/>
        </w:rPr>
        <w:t xml:space="preserve">
      6. Наличие: автотранспорта (марка, год выпуска, правоустанавливающий документ, заявленные доходы от его эксплуатации)_____________________________.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иного жилья, кроме занимаемого в настоящее время (заявленные доходы от его эксплуатации) _______________________________________________. 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 ______________________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________________________________________________________________.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___________________________________________.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комиссии:__________________________________________________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(подписи) (фамилия, имя, отчество (при его наличии)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составленным актом ознакомлен(а): _______________________________.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и подпись заявителя__________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проведения обследования отказываюсь ___________________________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и подпись заявителя (или одного из членов семьи)__________________________________________________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(заполняется в случае отказа заявителя от проведения обследования)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