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e81c1" w14:textId="46e81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Исатайского районного маслихата от 23 декабря 2019 года № 283-VI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9 апреля 2020 года № 296-VI. Зарегистрировано Департаментом юстиции Атырауской области 14 апреля 2020 года № 4635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2020-2022 годы, Исатайский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Исатайского районного маслихата от 23 декабря 2019 года № 283-VI "О районном бюджете на 2020-2022 годы" (зарегистрировано в реестре государственной регистрации нормативных правовых актов за № 4565, опубликовано 15 января 2020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"9 756 010" заменить цифрами "9 643 788";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"3 366 279" заменить цифрами "3 366 294";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"6 346 153" заменить цифрами "6 233 916".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"9 756 010" заменить цифрами "12 781 641".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"11 930" заменить цифрами "- 4 120";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"16 050".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"-11 930" заменить цифрами "-3 133 733".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"11 930" заменить цифрами "3 133 733";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поступление займов цифры "11 930" заменить цифрами "3 132 221";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погашение займов цифру "0" заменить цифрами "16 050";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используемые остатки бюджетных средств цифру "0" заменить цифрами "17 562";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"689 000" заменить цифрами "487 517";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"326 800" заменить цифрами "286 800".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"462 717" заменить цифрами "462 869".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14 следующего содержания: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Учесть в районном бюджете на 2020 год поступления займов от выпуска государственных ценных бумаг в сумме 3 120 291 тысяч тенге для финансирования проектов городов и сельских населенных пунктов в рамках "Государственной программы развития продуктивной занятости и массового предпринимательства на 2017-2021 годы "Еңбек"."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(А. Рахметов) Исатайского районного маслихата по вопросам бюджета, финансов, экономики, развитию предпринимательства, аграрии и экологии.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Сидегалиев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районного маслихата от 9 апреля 2020 года № 296-VI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Исатайского районного маслихата от 23 декабря 2019 года № 283-VI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9 643 788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3 366 294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221 460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143 031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143 031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2 971 918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2 968 423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6 233 916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6 233 916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6 233 916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12 781 641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541 667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градостроительство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градостроительство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4 150 620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3 693 769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3 597 616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3 297 578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424 915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424 915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оказание психолого-медико-педагогической консультативной помощи населению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279 539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376 481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376 481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2 249 855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1 969 589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1 969 589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1 480 374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489 215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261 247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3 337 291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3 337 291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3 337 291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2 129 171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1 201 120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643 931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643 931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1 013 712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1 013 712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1 013 712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934 872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1657"/>
        <w:gridCol w:w="1658"/>
        <w:gridCol w:w="5160"/>
        <w:gridCol w:w="26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Чистое бюджетное кредитование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-4 120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4"/>
        <w:gridCol w:w="2438"/>
        <w:gridCol w:w="2438"/>
        <w:gridCol w:w="3618"/>
        <w:gridCol w:w="20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1521"/>
        <w:gridCol w:w="980"/>
        <w:gridCol w:w="3669"/>
        <w:gridCol w:w="51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-3 133 733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1618"/>
        <w:gridCol w:w="61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3 132 221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3 132 221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3 120 291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0"/>
        <w:gridCol w:w="2092"/>
        <w:gridCol w:w="2092"/>
        <w:gridCol w:w="3106"/>
        <w:gridCol w:w="34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1888"/>
        <w:gridCol w:w="5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17 562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17 562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