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97b6" w14:textId="dd59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Исатайского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 октября 2020 года № 334-VI. Зарегистрировано Департаментом юстиции Атырауской области 15 октября 2020 года № 4769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Исатайского района на 2020 год следующие социальные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(А. Рахметов).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