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84c1" w14:textId="df884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Исатайского районного маслихата от 6 июня 2017 года № 94-VI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23 декабря 2020 года № 356-VI. Зарегистрировано Департаментом юстиции Атырауской области 28 декабря 2020 года № 4845. Утратило силу решением Исатайского районного маслихата Атырауской области от 5 октября 2023 года № 46-VІII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Исатайского районного маслихата Атырауской области от 05.10.2023 № </w:t>
      </w:r>
      <w:r>
        <w:rPr>
          <w:rFonts w:ascii="Times New Roman"/>
          <w:b w:val="false"/>
          <w:i w:val="false"/>
          <w:color w:val="ff0000"/>
          <w:sz w:val="28"/>
        </w:rPr>
        <w:t>46-VІII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Казахстана от 6 мая 2020 года "О ветеранах"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6 июня 2017 года № 94-VI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3897, опубликован 2 июля 2017 года в эталонном контрольном банке нормативных правовых актов Республики Казахстан)следующие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Основные термины и понятия, которые используются в настоящих правилах: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центральный испольнительный орган – государственный орган, обеспечивающий реализацию государственной политики в сфере социальной защиты населения;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– исполнительный орган района в сфере социальной защиты населения, финансируемый за счет местного бюджета, осуществляющий оказание социальной помощи;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акимов соответствующих административно -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Лицам, указанным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мая 2020 года "О ветеранах", социальная помощь оказывается в порядке, предусмотренном настоящими Правилами.";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определения перечня категорий получателей социальной помощи и установления размеров социальной помощи";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заголовок главы 3 изложить в следующей редакции: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оказания социальной помощи".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пункт 12 изложить в следующей редакции: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Для получения социальной помощи при наступлении трудной жизненной ситуации заявитель от себя или от имени семьи в уполномоченный орган или акиму села, сельского округа представляет заявление с приложением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доходов лица (членов семьи) не предоставляются.";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Документы представляются в подлинниках для сверки, после чего подлинники документов возвращаются заявителю.";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Основания для прекращения и возврата предоставляемой социальной помощи";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Заключительное положение";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 исключить;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Исатайского районного маслихата Атырауской области от 29.03.2021 № </w:t>
      </w:r>
      <w:r>
        <w:rPr>
          <w:rFonts w:ascii="Times New Roman"/>
          <w:b w:val="false"/>
          <w:i w:val="false"/>
          <w:color w:val="000000"/>
          <w:sz w:val="28"/>
        </w:rPr>
        <w:t>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(Л. Мутянова) по вопросам социальной сферы, молодежной политики, законодательства и права.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к решению Исатайского районного маслихата от 23 декабря 2020 года № 356-VI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оказания социальной помощи,установления размеров и определения перечня отдельных категорий нуждающихся граждан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для определения нуждаемости лица (семьи) в связи с наступлением трудной жизненной ситуации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 ____ 20 года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(населенный пункт)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заявителя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места жительства ___________________________________________________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Трудная жизненная ситуация, в связи с наступлением которой заявитель обратился за социальной помощью _____________________________________________________ 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семьи (учитываются фактически проживающие в семье) ____ человек, в том числе: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трудоспособных _________ человек. 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Зарегистрированы в качестве безработного в органах занятости _______ человек.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детей: ______, из них обучающихся в высших и средних учебных заведениях на платной основе _______ человек, стоимость обучения в год ________ тенге. 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в семье ветеранов Великой Отечественной войны, лиц, приравненных по льготам к ветеранам Великой Отечественной войны, ветеранов боевых действий на территории других государств, пенсионеров, пожилых лиц старше 80-ти лет, лиц, имеющих социально значимые заболевания, инвалидов, детей-инвалидов (указать или добавить иную категорию) ______________________________________________. 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Условия проживания (общежитие, арендное, приватизированное жилье, служебное жилье, жилой кооператив, индивидуальный жилой дом или иное – указать):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на содержание жилья:______________________________________________. 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семьи: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 (в том числе заявителя), имеющих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Наличие: автотранспорта (марка, год выпуска, правоустанавливающий документ, заявленные доходы от его эксплуатации)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иного жилья, кроме занимаемого в настоящее время (заявленные доходы от его эксплуатации) ___________________________________________________________. 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ранее полученной помощи (форма, сумма, источник):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_______________________________________________________________________. 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Иные доходы семьи (форма, сумма, источник): _____________________________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_______________________________________________________________________. 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Обеспеченность детей школьными принадлежностями, одеждой, обувью: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_______________________________________________________________________. 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Санитарно-эпидемиологические условия проживания: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_______________________________________________________________________. 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__________________________________________________. 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_________________________________________________________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(подписи) (фамилия, имя, отчество (при его наличии) 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составленным актом ознакомлен(а): ______________________________________. 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и подпись заявителя _________________ 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проведения обследования отказываюсь __________________________________ 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подпись заявителя (или одного из членов семьи)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(заполняется в случае отказа заявителя от проведения обследования) 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