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1542e" w14:textId="d8154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границы населенного пункта Кызыл уй Тущыкудыкского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Исатайского районного маслихата Атырауской области от 14 декабря 2020 года № 341-VI и постановление акимата Исатайского района Атырауской области от 22 декабря 2020 года № 251. Зарегистрировано Департаментом юстиции Атырауской области 28 декабря 2020 года № 4847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Исатайский районный акимат ПОСТАНОВЛЯЕТ и Исатайский районный маслихат РЕШИЛИ: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границы населенного пункта Кызыл уй Тущыкудыкского сельского округа Исатайского района общей площадью 100,29 гектар, протяженностью 4473,19 метр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и решения возложить на заместителя акима Исатайского района (Б. Сисатов) и председателя постоянной комиссии Исатайского районного маслихата по вопросам соблюдения законности, правовой защиты и депутатской этики (М. Жиенгазиев).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вступают в силу со дня государственной регистрации в органах юстиции, вводятся в действие по истечении десяти календарных дней после дня их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Мурзиев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 постановлению и решению Акимата Исатайского района от 22 декабря 2020 года № 251 и Исатайского районного маслихата от 14 декабря 2020 года № 341-VI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административной границы населенного пункта Кызыл уй Тущыкудыкского сельского округа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567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границы - 100,29 гектар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Протяженность границы - 4473,19 метра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Исатайского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Мурзиев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