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33b5b" w14:textId="ae33b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23 декабря 2020 года № 354-VI. Зарегистрировано Департаментом юстиции Атырауской области 29 декабря 2020 года № 4858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9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района проект районного бюджета на 2021-2023 годы, Исатайский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8 874 582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3 709 993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- 38 545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18 235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5 107 809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- 9 021 869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- 5 752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- 21 878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- 16 126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-153 039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153 039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21 877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- 16 126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147 288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Исатайского районного маслихата Атырауской области от 06.12.2021 № </w:t>
      </w:r>
      <w:r>
        <w:rPr>
          <w:rFonts w:ascii="Times New Roman"/>
          <w:b w:val="false"/>
          <w:i w:val="false"/>
          <w:color w:val="000000"/>
          <w:sz w:val="28"/>
        </w:rPr>
        <w:t>82-VII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2021 год норматив общей суммы поступлений общегосударственных налогов в районный бюджет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корпоративному подоходному налогу – 86%;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необлагаемых у источника выплаты – 100%;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– 100%;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– 100%.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решения Исатайского районного маслихата Атырауской области от 06.12.2021 № </w:t>
      </w:r>
      <w:r>
        <w:rPr>
          <w:rFonts w:ascii="Times New Roman"/>
          <w:b w:val="false"/>
          <w:i w:val="false"/>
          <w:color w:val="000000"/>
          <w:sz w:val="28"/>
        </w:rPr>
        <w:t>82-VII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2021 год объем субвенций, передаваемый из областного бюджета в районный бюджет в сумме 1 676 663 тысяч тенге.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2021 год объемы субвенций, передаваемых из районного бюджета в бюджеты сельских округов, в сумме 446 779 тысяч тенге, в том числе: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Аккистауский сельский округ 133 559 тысяч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Жанбайский сельский округ 71 380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Камыскалинский сельский округ 53 814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Тущыкудукский сельский округ 66 142 тысяч тенге;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Исатайский сельский округ 42 058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Зинеденский сельский округ 40 334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Нарынский сельский округ 39 492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Исатайского районного маслихата Атырауской области от 06.12.2021 № </w:t>
      </w:r>
      <w:r>
        <w:rPr>
          <w:rFonts w:ascii="Times New Roman"/>
          <w:b w:val="false"/>
          <w:i w:val="false"/>
          <w:color w:val="000000"/>
          <w:sz w:val="28"/>
        </w:rPr>
        <w:t>82-VII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на 2021 год в сумме 0 тенге.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решения Исатайского районного маслихата Атырауской области от 06.12.2021 № </w:t>
      </w:r>
      <w:r>
        <w:rPr>
          <w:rFonts w:ascii="Times New Roman"/>
          <w:b w:val="false"/>
          <w:i w:val="false"/>
          <w:color w:val="000000"/>
          <w:sz w:val="28"/>
        </w:rPr>
        <w:t>82-VII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2021 год предусмотрены бюджетные кредиты в сумме 21 878 тысяч тенге на реализацию мер социальной поддержки специалистов.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Исатайского районного маслихата Атырауской области от 08.10.2021 № </w:t>
      </w:r>
      <w:r>
        <w:rPr>
          <w:rFonts w:ascii="Times New Roman"/>
          <w:b w:val="false"/>
          <w:i w:val="false"/>
          <w:color w:val="000000"/>
          <w:sz w:val="28"/>
        </w:rPr>
        <w:t>65-VII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2021 год предусмотрены целевые текущие трансферты из республиканского бюджета в следующих объемах: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44 612 тысяч тенге - на выплату государственной адресной социальной помощи;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8 235 тысяч тенге - на обеспечение прав и улучшение качества жизни инвалидов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96 929 тысяч тенге - на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12 639 тысяч тенге -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28 579 тысяч тенге -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31 337 тысяч тенге –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за счет Национального фонда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решения Исатайского районного маслихата Атырауской области от 06.12.2021 № </w:t>
      </w:r>
      <w:r>
        <w:rPr>
          <w:rFonts w:ascii="Times New Roman"/>
          <w:b w:val="false"/>
          <w:i w:val="false"/>
          <w:color w:val="000000"/>
          <w:sz w:val="28"/>
        </w:rPr>
        <w:t>82-VII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возложить на постоянную комиссию (А. Рахметов) Исатайского районного маслихата по вопросам бюджета, финансов, экономики, развитию предпринимательства, аграриии и экологии.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2021 года.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районном бюджете на 2021 год предусмотрены целевые трансферты на развитие из республиканского бюджета в сумме 1 686 862 тысяч тенге за счет Национального фонда Республики Казахстан, в том числе: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1 026 380 тысяч тенге - на проектирование и (или) строительство, реконструкцию жилья коммунального жилищного фонда, в рамках программы жилищного строительства "Нұрлы жер";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660 482 тысяч тенге - на развитие социальной и инженерной инфраструктуры в сельских населенных пунктах в рамках проекта "Ауыл-Ел бесігі".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10 в соответствии с решением Исатайского районного маслихата Атырауской области от 29.03.2021 № </w:t>
      </w:r>
      <w:r>
        <w:rPr>
          <w:rFonts w:ascii="Times New Roman"/>
          <w:b w:val="false"/>
          <w:i w:val="false"/>
          <w:color w:val="000000"/>
          <w:sz w:val="28"/>
        </w:rPr>
        <w:t>13-VІI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Исатайского районного маслихата Атырауской области от 06.12.2021 № </w:t>
      </w:r>
      <w:r>
        <w:rPr>
          <w:rFonts w:ascii="Times New Roman"/>
          <w:b w:val="false"/>
          <w:i w:val="false"/>
          <w:color w:val="000000"/>
          <w:sz w:val="28"/>
        </w:rPr>
        <w:t>82-VII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районном бюджете на 2021 год предусмотрены целевые текущие трансферты из областного бюджета в сумме: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291 021 тысяч тенге для внедрения новой системы оплаты труда в пилотном режиме для административных государственных служащих и повышения заработной платы политических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25 650 тысяч тенге - на оказание социальной помощи отдельным категориям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122 812 тысяч тенге – на обеспечение функционирования системы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62 959 тысяч тенге - на приобретение спецтехники;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45 642 тысяч тенге – на проведение работ по подготовке к зимнему периоду.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11 в соответствии с решением Исатайского районного маслихата Атырауской области от 29.03.2021 № </w:t>
      </w:r>
      <w:r>
        <w:rPr>
          <w:rFonts w:ascii="Times New Roman"/>
          <w:b w:val="false"/>
          <w:i w:val="false"/>
          <w:color w:val="000000"/>
          <w:sz w:val="28"/>
        </w:rPr>
        <w:t>13-VІI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Исатайского районного маслихата Атырауской области от 06.12.2021 № </w:t>
      </w:r>
      <w:r>
        <w:rPr>
          <w:rFonts w:ascii="Times New Roman"/>
          <w:b w:val="false"/>
          <w:i w:val="false"/>
          <w:color w:val="000000"/>
          <w:sz w:val="28"/>
        </w:rPr>
        <w:t>82-VII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районном бюджета на 2021 год предусмотрены целевые трансферты на развитие из областного бюджета в следующих объемах: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17 103 тысяч тенге - на развитие системы водоснабжения и водоотведения в сельских населенных пунктах;</w:t>
      </w:r>
    </w:p>
    <w:bookmarkStart w:name="z6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3 062 тысяч тенге - на разработку проектно-сметной документации и строительство инженерно - коммуникационной инфраструктуры для жилищного строительства;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73 154 тысяч тенге - на строительство жилья;</w:t>
      </w:r>
    </w:p>
    <w:bookmarkStart w:name="z6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119 782 тысяч тенге - на развитие объектов спорта;</w:t>
      </w:r>
    </w:p>
    <w:bookmarkEnd w:id="38"/>
    <w:bookmarkStart w:name="z6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753 351 тысяч тенге - на развитие транспортной инфраструктуры;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7 411 тысяч тенге – на развитие системы освещения населенных пунктов.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12 в соответствии с решением Исатайского районного маслихата Атырауской области от 29.03.2021 № </w:t>
      </w:r>
      <w:r>
        <w:rPr>
          <w:rFonts w:ascii="Times New Roman"/>
          <w:b w:val="false"/>
          <w:i w:val="false"/>
          <w:color w:val="000000"/>
          <w:sz w:val="28"/>
        </w:rPr>
        <w:t>13-VІI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Исатайского районного маслихата Атырауской области от 06.12.2021 № </w:t>
      </w:r>
      <w:r>
        <w:rPr>
          <w:rFonts w:ascii="Times New Roman"/>
          <w:b w:val="false"/>
          <w:i w:val="false"/>
          <w:color w:val="000000"/>
          <w:sz w:val="28"/>
        </w:rPr>
        <w:t>82-VII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Установить на 2021 год объемы трансфертов, передаваемых из районного бюджета в бюджеты сельских округов в следующих объемах:</w:t>
      </w:r>
    </w:p>
    <w:bookmarkEnd w:id="40"/>
    <w:bookmarkStart w:name="z7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20 822 тысяч тенге на текущее содержание и материально-техническое оснащение аппаратов акима сельского округа;</w:t>
      </w:r>
    </w:p>
    <w:bookmarkEnd w:id="41"/>
    <w:bookmarkStart w:name="z7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18 621 тысяч тенге – на обводнение оросительных каналов;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11 636 тысяч тенге – на освещение улиц населенных пунктов;</w:t>
      </w:r>
    </w:p>
    <w:bookmarkStart w:name="z7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6 486 тысяч тенге – на благоустройство и озеленение населенных пунктов;</w:t>
      </w:r>
    </w:p>
    <w:bookmarkEnd w:id="43"/>
    <w:bookmarkStart w:name="z7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790 тысяч тенге – на текущее содержание организаций культуры.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13 в соответствии с решением Исатайского районного маслихата Атырауской области от 29.03.2021 № </w:t>
      </w:r>
      <w:r>
        <w:rPr>
          <w:rFonts w:ascii="Times New Roman"/>
          <w:b w:val="false"/>
          <w:i w:val="false"/>
          <w:color w:val="000000"/>
          <w:sz w:val="28"/>
        </w:rPr>
        <w:t>13-VІI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Исатайского районного маслихата Атырауской области от 06.12.2021 № </w:t>
      </w:r>
      <w:r>
        <w:rPr>
          <w:rFonts w:ascii="Times New Roman"/>
          <w:b w:val="false"/>
          <w:i w:val="false"/>
          <w:color w:val="000000"/>
          <w:sz w:val="28"/>
        </w:rPr>
        <w:t>82-VII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Кассовые расходы по программе 801 014 "Оказание социальной помощи нуждающимся гражданам на дому" в сумме 9 609 000 тенге произведенные по подпрограммы 015 "За счет средств местного бюджета" перенести на подпрограмму 032"За счет целевого трансферта из Национального фонда Республики Казахстан".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14 в соответствии с решением Исатайского районного маслихата Атырауской области от 08.07.2021 № </w:t>
      </w:r>
      <w:r>
        <w:rPr>
          <w:rFonts w:ascii="Times New Roman"/>
          <w:b w:val="false"/>
          <w:i w:val="false"/>
          <w:color w:val="000000"/>
          <w:sz w:val="28"/>
        </w:rPr>
        <w:t>46-VII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Кассовые расходы по программе 801 015 "Территориальные центры социального обслуживания пенсионеров и инвалидов" в сумме 2 624 000 тенге произведенные по подпрограмме 015 "За счет средств местного бюджета" перенести на подпрограмму 032"За счет целевого трансферта из Национального фонда Республики Казахстан".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15 в соответствии с решением Исатайского районного маслихата Атырауской области от 08.07.2021 № </w:t>
      </w:r>
      <w:r>
        <w:rPr>
          <w:rFonts w:ascii="Times New Roman"/>
          <w:b w:val="false"/>
          <w:i w:val="false"/>
          <w:color w:val="000000"/>
          <w:sz w:val="28"/>
        </w:rPr>
        <w:t>46-VII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Кассовые расходы по программе 801 023 "Обеспечение деятельности центров занятости населения" в сумме 3 724 000 тенге произведенные подпрограммы 015 "За счет средств местного бюджета" перенести на подпрограмму 032 "За счет целевого трансферта из Национального фонда Республики Казахстан".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16 в соответствии с решением Исатайского районного маслихата Атырауской области от 08.07.2021 № </w:t>
      </w:r>
      <w:r>
        <w:rPr>
          <w:rFonts w:ascii="Times New Roman"/>
          <w:b w:val="false"/>
          <w:i w:val="false"/>
          <w:color w:val="000000"/>
          <w:sz w:val="28"/>
        </w:rPr>
        <w:t>46-VII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Кассовые расходы произведенные по программе 112 001 "Услуги по обеспечению деятельности маслихата района (города областного значения)" по подпрограмме 015 "За счет средств местного бюджета" в сумме 704 893 тенге перенести на подпрограмму 028 "За счет трансфертов из областного бюджета.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17 в соответствии с решением Исатайского районного маслихата Атырауской области от 08.10.2021 № </w:t>
      </w:r>
      <w:r>
        <w:rPr>
          <w:rFonts w:ascii="Times New Roman"/>
          <w:b w:val="false"/>
          <w:i w:val="false"/>
          <w:color w:val="000000"/>
          <w:sz w:val="28"/>
        </w:rPr>
        <w:t>65-VII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Исатайского районного маслихата от 23 декабря 2020 года № 354-VI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Исатайского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Исатайского районного маслихата Атырауской области от 06.12.2021 № </w:t>
      </w:r>
      <w:r>
        <w:rPr>
          <w:rFonts w:ascii="Times New Roman"/>
          <w:b w:val="false"/>
          <w:i w:val="false"/>
          <w:color w:val="ff0000"/>
          <w:sz w:val="28"/>
        </w:rPr>
        <w:t>82-VII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417"/>
        <w:gridCol w:w="257"/>
        <w:gridCol w:w="342"/>
        <w:gridCol w:w="435"/>
        <w:gridCol w:w="367"/>
        <w:gridCol w:w="1190"/>
        <w:gridCol w:w="1193"/>
        <w:gridCol w:w="4606"/>
        <w:gridCol w:w="2655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8 874 582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3 709 993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505 078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103 319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401 759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365 532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365 532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2 823 945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2 820 188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5 107 809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5 107 803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градостроительство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(или)обустройство инженерно-коммуникационной инфраструктуры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спорта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бюдета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V.Дефицит (профицит) бюджета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VI.Финансирование дефицита (использование профицита) бюджета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Отдел экономики и финансов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Используемые остатки бюджетных средств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Остатки бюджетных средств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147 288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Исатайского районного маслихата от 23 декабря 2020 года № 354-VI</w:t>
            </w:r>
          </w:p>
        </w:tc>
      </w:tr>
    </w:tbl>
    <w:bookmarkStart w:name="z5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424"/>
        <w:gridCol w:w="231"/>
        <w:gridCol w:w="233"/>
        <w:gridCol w:w="190"/>
        <w:gridCol w:w="201"/>
        <w:gridCol w:w="1130"/>
        <w:gridCol w:w="11"/>
        <w:gridCol w:w="22"/>
        <w:gridCol w:w="580"/>
        <w:gridCol w:w="1174"/>
        <w:gridCol w:w="4"/>
        <w:gridCol w:w="4547"/>
        <w:gridCol w:w="2701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5 443 365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3 914 412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3 378 986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3 372 868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1 484 353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1 484 353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5 443 365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градостроительство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градостроительство на местном уровне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порядок, безопасность, правовая, судебная, уголовно-исполнительная деятельность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4 155 686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4 155 686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4 155 686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Исатайского районного маслихата от 23 декабря 2020 года № 354-VI</w:t>
            </w:r>
          </w:p>
        </w:tc>
      </w:tr>
    </w:tbl>
    <w:bookmarkStart w:name="z5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424"/>
        <w:gridCol w:w="231"/>
        <w:gridCol w:w="233"/>
        <w:gridCol w:w="190"/>
        <w:gridCol w:w="201"/>
        <w:gridCol w:w="1130"/>
        <w:gridCol w:w="11"/>
        <w:gridCol w:w="22"/>
        <w:gridCol w:w="580"/>
        <w:gridCol w:w="1174"/>
        <w:gridCol w:w="4"/>
        <w:gridCol w:w="4547"/>
        <w:gridCol w:w="2701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5 527 569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3 995 235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288 592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3 514 886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3 482 836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1 484 353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1 484 353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5 527 569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градостроительство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градостроительство на местном уровне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порядок, безопасность, правовая, судебная, уголовно-исполнительная деятельность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3 953 158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