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e3c6" w14:textId="e69e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Исатайского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30 декабря 2020 года № 362-VI. Зарегистрировано Департаментом юстиции Атырауской области 12 января 2021 года № 4870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11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утверждении бюджета сельских округов на 2021-2023 годы, Исатайский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Аккистауского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218 246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29 226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188 945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227 834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-9 588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- 9 588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9 588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00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Жанбайского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108 399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6 240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666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101 493 тысяч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109 891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-1 492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- 1 492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1 492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00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3.Утвердить бюджет Камыскалинского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86 545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6 335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442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79 768 тысяч тенге.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88 660 тысяч тенге.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тенге, в том числе: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тенге.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-2 115 тысяч тенге.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- 2 115 тысяч тенге,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2 115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00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4.Утвердить бюджет Тущыкудукского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111 484 тысяч тенге, в том числе: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11 013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100 471 тысяч тенге.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114 629 тысяч тенге.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тенге.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-3 145 тысяч тенге.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- 3 145 тысяч тенге, в том числе: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3 145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00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5.Утвердить бюджет Нарынского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56 300 тысяч тенге, в том числе: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2 369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53 931 тысяч тенге.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57 538 тысяч тенге.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-1 238 тысяч тенге.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- 1 238 тысяч тенге, в том числе: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1 238 тысяч тенге.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00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Исатайского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63 467 тысяч тенге, в том числе: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2 128 тысяч тенге;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61 119 тысяч тенге.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63 597 тысяч тенге.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 тысяч тенге.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- 130 тысяч тенге, в том числе: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- 130 тысяч тенге.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00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Зинеденского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55 549 тысяч тенге, в том числе: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2 378 тысяч тенге;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53 171 тысяч тенге.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55 729 тысяч тенге.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180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00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2021 год объемы субвенций, передаваемых из районного бюджета в бюджеты сельских округов, в сумме 446 779 тысяч тенге, в том числе: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133 559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71 380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53 814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66 142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42 058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40 334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39 492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00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бюджетах сельских округов на 2021 год предусмотрены целевые текущие трансферты из республиканского бюджета в сумме 10 202 тысяч тенге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118"/>
    <w:bookmarkStart w:name="z18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сельских округов на 2021 год предусмотрены целевые трансферты из областного бюджета в сумме 123 562 тысяч тенге для внедрения новой системы оплаты труда в пилотном режиме для административных государственных служащих и повышения заработной платы политических государственных служащих.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12 в соответствии с решением Исатайского районного маслихата Атырауской области от 08.04.2021 № </w:t>
      </w:r>
      <w:r>
        <w:rPr>
          <w:rFonts w:ascii="Times New Roman"/>
          <w:b w:val="false"/>
          <w:i w:val="false"/>
          <w:color w:val="000000"/>
          <w:sz w:val="28"/>
        </w:rPr>
        <w:t>23-VІI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00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на 2021 год объемы трансфертов, передаваемых из районного бюджета в бюджеты сельских округов в следующих объемах: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20 822 тысяч тенге на текущее содержание и материально-техническое оснащение аппаратов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18 621 тысяч тенге – на обводнение оросительных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11 636 тысяч тенге –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6 486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790 тысяч тенге – на текущее содержание организаций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13 в соответствии с решением Исатайского районного маслихата Атырауской области от 08.04.2021 № </w:t>
      </w:r>
      <w:r>
        <w:rPr>
          <w:rFonts w:ascii="Times New Roman"/>
          <w:b w:val="false"/>
          <w:i w:val="false"/>
          <w:color w:val="000000"/>
          <w:sz w:val="28"/>
        </w:rPr>
        <w:t>23-VІI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00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30 декабря 2020 года № 362-VI</w:t>
            </w:r>
          </w:p>
        </w:tc>
      </w:tr>
    </w:tbl>
    <w:bookmarkStart w:name="z14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2021 год</w:t>
      </w:r>
    </w:p>
    <w:bookmarkEnd w:id="121"/>
    <w:bookmarkStart w:name="z2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ff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30 декабря 2020 года № 362-VI</w:t>
            </w:r>
          </w:p>
        </w:tc>
      </w:tr>
    </w:tbl>
    <w:bookmarkStart w:name="z14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Исатайского районного маслихата от 30 декабря 2020 года № 362-VI</w:t>
            </w:r>
          </w:p>
        </w:tc>
      </w:tr>
    </w:tbl>
    <w:bookmarkStart w:name="z15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2023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Исатайского районного маслихата от 30 декабря 2020 года № 362-VI</w:t>
            </w:r>
          </w:p>
        </w:tc>
      </w:tr>
    </w:tbl>
    <w:bookmarkStart w:name="z15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2021 год</w:t>
      </w:r>
    </w:p>
    <w:bookmarkEnd w:id="125"/>
    <w:p>
      <w:pPr>
        <w:spacing w:after="0"/>
        <w:ind w:left="0"/>
        <w:jc w:val="both"/>
      </w:pPr>
      <w:bookmarkStart w:name="z231" w:id="126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ff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26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Исатайского районного маслихата от 30 декабря 2020 года № 362-VI</w:t>
            </w:r>
          </w:p>
        </w:tc>
      </w:tr>
    </w:tbl>
    <w:bookmarkStart w:name="z15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Исатайского районного маслихата от 30 декабря 2020 года № 362-VI</w:t>
            </w:r>
          </w:p>
        </w:tc>
      </w:tr>
    </w:tbl>
    <w:bookmarkStart w:name="z15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2023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Исатайского районного маслихата от 30 декабря 2020 года № 362-VI</w:t>
            </w:r>
          </w:p>
        </w:tc>
      </w:tr>
    </w:tbl>
    <w:bookmarkStart w:name="z15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2021 год</w:t>
      </w:r>
    </w:p>
    <w:bookmarkEnd w:id="129"/>
    <w:p>
      <w:pPr>
        <w:spacing w:after="0"/>
        <w:ind w:left="0"/>
        <w:jc w:val="both"/>
      </w:pPr>
      <w:bookmarkStart w:name="z232" w:id="13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ff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30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Исатайского районного маслихата от 30 декабря 2020 года № 362-VI</w:t>
            </w:r>
          </w:p>
        </w:tc>
      </w:tr>
    </w:tbl>
    <w:bookmarkStart w:name="z16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2022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Исатайского районного маслихата от 30 декабря 2020 года № 362-VI</w:t>
            </w:r>
          </w:p>
        </w:tc>
      </w:tr>
    </w:tbl>
    <w:bookmarkStart w:name="z16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2023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Исатайского районного маслихата от 30 декабря 2020 года № 362-VI</w:t>
            </w:r>
          </w:p>
        </w:tc>
      </w:tr>
    </w:tbl>
    <w:bookmarkStart w:name="z16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2021 год</w:t>
      </w:r>
    </w:p>
    <w:bookmarkEnd w:id="133"/>
    <w:p>
      <w:pPr>
        <w:spacing w:after="0"/>
        <w:ind w:left="0"/>
        <w:jc w:val="both"/>
      </w:pPr>
      <w:bookmarkStart w:name="z233" w:id="134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ff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34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Исатайского районного маслихата от 30 декабря 2020 года № 362-VI</w:t>
            </w:r>
          </w:p>
        </w:tc>
      </w:tr>
    </w:tbl>
    <w:bookmarkStart w:name="z16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2022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Исатайского районного маслихата от 30 декабря 2020 года № 362-VI</w:t>
            </w:r>
          </w:p>
        </w:tc>
      </w:tr>
    </w:tbl>
    <w:bookmarkStart w:name="z16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2023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Исатайского районного маслихата от 30 декабря 2020 года № 362-VI</w:t>
            </w:r>
          </w:p>
        </w:tc>
      </w:tr>
    </w:tbl>
    <w:bookmarkStart w:name="z17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2021 год</w:t>
      </w:r>
    </w:p>
    <w:bookmarkEnd w:id="137"/>
    <w:p>
      <w:pPr>
        <w:spacing w:after="0"/>
        <w:ind w:left="0"/>
        <w:jc w:val="both"/>
      </w:pPr>
      <w:bookmarkStart w:name="z234" w:id="138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ff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38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Исатайского районного маслихата от 30 декабря 2020 года № 362-VI</w:t>
            </w:r>
          </w:p>
        </w:tc>
      </w:tr>
    </w:tbl>
    <w:bookmarkStart w:name="z17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2022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Исатайского районного маслихата от 30 декабря 2020 года № 362-VI</w:t>
            </w:r>
          </w:p>
        </w:tc>
      </w:tr>
    </w:tbl>
    <w:bookmarkStart w:name="z17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2023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Исатайского районного маслихата от 30 декабря 2020 года № 362-VI</w:t>
            </w:r>
          </w:p>
        </w:tc>
      </w:tr>
    </w:tbl>
    <w:bookmarkStart w:name="z17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2021 год</w:t>
      </w:r>
    </w:p>
    <w:bookmarkEnd w:id="141"/>
    <w:p>
      <w:pPr>
        <w:spacing w:after="0"/>
        <w:ind w:left="0"/>
        <w:jc w:val="both"/>
      </w:pPr>
      <w:bookmarkStart w:name="z235" w:id="142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ff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42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Исатайского районного маслихата от 30 декабря 2020 года № 362-VI</w:t>
            </w:r>
          </w:p>
        </w:tc>
      </w:tr>
    </w:tbl>
    <w:bookmarkStart w:name="z17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2022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Исатайского районного маслихата от 30 декабря 2020 года № 362-VI</w:t>
            </w:r>
          </w:p>
        </w:tc>
      </w:tr>
    </w:tbl>
    <w:bookmarkStart w:name="z18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2023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Исатайского районного маслихата от 30 декабря 2020 года № 362-VI</w:t>
            </w:r>
          </w:p>
        </w:tc>
      </w:tr>
    </w:tbl>
    <w:bookmarkStart w:name="z18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2021 год</w:t>
      </w:r>
    </w:p>
    <w:bookmarkEnd w:id="145"/>
    <w:p>
      <w:pPr>
        <w:spacing w:after="0"/>
        <w:ind w:left="0"/>
        <w:jc w:val="both"/>
      </w:pPr>
      <w:bookmarkStart w:name="z236" w:id="146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Исатайского районного маслихата Атырауской области от 09.12.2021 № </w:t>
      </w:r>
      <w:r>
        <w:rPr>
          <w:rFonts w:ascii="Times New Roman"/>
          <w:b w:val="false"/>
          <w:i w:val="false"/>
          <w:color w:val="ff0000"/>
          <w:sz w:val="28"/>
        </w:rPr>
        <w:t>91-VII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46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Исатайского районного маслихата от 30 декабря 2020 года № 362-VI</w:t>
            </w:r>
          </w:p>
        </w:tc>
      </w:tr>
    </w:tbl>
    <w:bookmarkStart w:name="z18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2022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Исатайского районного маслихата от 30 декабря 2020 года № 362-VI</w:t>
            </w:r>
          </w:p>
        </w:tc>
      </w:tr>
    </w:tbl>
    <w:bookmarkStart w:name="z18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2023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