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486e" w14:textId="1fd4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30 декабря 2019 года № ХLVIІ-3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19 июня 2020 года № LІII-1. Зарегистрировано Департаментом юстиции Атырауской области 29 июня 2020 года № 4681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районного бюджета на 2020-2022 годы, районной маслихат VI созыва на LІІІ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2019 года № ХLVIІ-3 "О районном бюджете на 2020-2022 годы" (зарегистрированно в реестре государственной регистрации нормативных правовых актов за № 4566, опубликованно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"8 150 640" заменить цифрами "8 307 074";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"1 097 544" заменить цифрами "1 116 657";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"6 963" заменить цифрами "10 090";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"67 207" заменить цифрами "44 967";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"6 978 926" заменить цифрами "7 135 360".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"9 872 397" заменить цифрами "10 028 831".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"24 164" заменить цифрами "59 850".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Темиргалиев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Кызылкогинского районного маслихата от 19 июня 2020 года№ LIII-1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XLVII-3 от 30 декабря 2019 года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8 307 074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1 116 657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720 715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7 135 360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7 135 354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10 028 831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4 613 143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4 475 706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4 191 678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1 401 277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1 151 591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1 151 591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1 151 591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29"/>
        <w:gridCol w:w="5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-1 724 129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1 724 129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1 599 853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1 599 853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1477"/>
        <w:gridCol w:w="1477"/>
        <w:gridCol w:w="1889"/>
        <w:gridCol w:w="59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