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1324" w14:textId="a811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30 декабря 2019 года № ХLVIІ-4 "Об утверждении бюджетов сельских округов Кызылкогинского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22 июня 2020 года № LIV-1. Зарегистрировано Департаментом юстиции Атырауской области 1 июля 2020 года № 4686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бюджетов сельских округов Кызылкогинского района на 2020-2022 годы, районной маслихат VI созыва на LIV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ХLVIІ-4 "Об утверждении бюджетов сельских округов Кызылкогинского района на 2020-2022 годы" (зарегистрированно в реестре государственной регистрации нормативных правовых актов за № 4573, опубликованно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"366 797" заменить цифрами "398 712";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"356 260" заменить цифрами "388 175";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"366 797" заменить цифрами "459 535".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"- 60 823".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- 60 823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54 745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6 078 тысяч тенге".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"95 650" заменить цифрами "110 317";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"93 732" заменить цифрами "108 399";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"95 650" заменить цифрами "335 885".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"- 225 568".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- 225 568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225 158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 тысяч тенге".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"76 575" заменить цифрами "103 729";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"74 756" заменить цифрами "101 910";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"76 575" заменить цифрами "105 123".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"- 1 394".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- 1 394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1 394 тысяч тенге".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"218 173" заменить цифрами "259 383";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"208 671" заменить цифрами "249 881";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"218 173" заменить цифрами "260 752".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"- 1 369".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- 1 369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1 369 тысяч тенге".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"93 613" заменить цифрами "118 057";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"85 838" заменить цифрами "110 282";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"93 613" заменить цифрами "118 729".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"- 672".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- 672 тысяч тенге, в том числе: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672 тысяч тенге".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"76 951" заменить цифрами "104 478";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"76 141" заменить цифрами "103 668";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"76 951" заменить цифрами "104 478".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"89 935" заменить цифрами "105 790";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"88 945" заменить цифрами "104 800";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"89 935" заменить цифрами "105 790".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"80 280" заменить цифрами "96 396";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"79 220" заменить цифрами "95 336";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"80 280" заменить цифрами "96 396".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"81 166" заменить цифрами "97 291";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"80 326" заменить цифрами "96 451";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"81 166" заменить цифрами "97 291".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"36 320" заменить цифрами "42 977";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"35 106" заменить цифрами "41 763";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"36 320" заменить цифрами "42 977".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XLVII-4 от 30 декабря 2019 года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XLVII-4 от 30 декабря 2019 года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-225 568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XLVII-4 от 30 декабря 2019 года</w:t>
            </w:r>
          </w:p>
        </w:tc>
      </w:tr>
    </w:tbl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XLVII-4 от 30 декабря 2019 года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XLVII-4 от 30 декабря 2019 года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XLVII-4 от 30 декабря 2019 года</w:t>
            </w:r>
          </w:p>
        </w:tc>
      </w:tr>
    </w:tbl>
    <w:bookmarkStart w:name="z1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XLVII-4 от 30 декабря 2019 года</w:t>
            </w:r>
          </w:p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XLVII-4 от 30 декабря 2019 года</w:t>
            </w:r>
          </w:p>
        </w:tc>
      </w:tr>
    </w:tbl>
    <w:bookmarkStart w:name="z1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XLVII-4 от 30 декабря 2019 года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2020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Кызылкогинского районного маслихата от 22 июня 2020 года № LIV-1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XLVII-4 от 30 декабря 2019 года</w:t>
            </w:r>
          </w:p>
        </w:tc>
      </w:tr>
    </w:tbl>
    <w:bookmarkStart w:name="z13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25"/>
        <w:gridCol w:w="1725"/>
        <w:gridCol w:w="412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