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031e" w14:textId="9580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30 декабря 2019 года № ХLVIІ-3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28 сентября 2020 года № LVI-1. Зарегистрировано Департаментом юстиции Атырауской области 13 октября 2020 года № 4759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2020-2022 годы, районной маслихат VI созыва на LVI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ХLVIІ-3 "О районном бюджете на 2020-2022 годы" (зарегистрированно в реестре государственной регистрации нормативных правовых актов за № 4566, опубликованно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"8 307 074" заменить цифрами "8 670 199";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"1 116 657" заменить цифрами "1 100 412";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"44 967" заменить цифрами "45 660";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"7 135 360" заменить цифрами "7 514 037".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"10 028 831" заменить цифрами "10 088 625".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"1 578 367" заменить цифрами "1 275 539";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"1 599 853" заменить цифрами "1 297 025".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"- 1 724 129" заменить цифрами "- 1 421 301".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"1 724 129" заменить цифрами "1 421 301";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"1 599 853" заменить цифрами "1 297 025".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"107 783" заменить цифрами "221 542";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"67 562" заменить цифрами "176 996".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"23 858" заменить цифрами "24 361";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LVІ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28 сентября 2020 года № LVI-1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XLVII-3 от 30 декабря 2019 года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435"/>
        <w:gridCol w:w="271"/>
        <w:gridCol w:w="297"/>
        <w:gridCol w:w="4"/>
        <w:gridCol w:w="2"/>
        <w:gridCol w:w="347"/>
        <w:gridCol w:w="371"/>
        <w:gridCol w:w="249"/>
        <w:gridCol w:w="2"/>
        <w:gridCol w:w="235"/>
        <w:gridCol w:w="599"/>
        <w:gridCol w:w="606"/>
        <w:gridCol w:w="11"/>
        <w:gridCol w:w="2"/>
        <w:gridCol w:w="621"/>
        <w:gridCol w:w="661"/>
        <w:gridCol w:w="666"/>
        <w:gridCol w:w="4"/>
        <w:gridCol w:w="2915"/>
        <w:gridCol w:w="3118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8 670 199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7 514 037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7 514 031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  <w:bookmarkEnd w:id="27"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