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be2f" w14:textId="843b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30 декабря 2019 года № ХLVIІ-3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14 декабря 2020 года № LХI-1. Зарегистрировано Департаментом юстиции Атырауской области 22 декабря 2020 года № 4825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районного бюджета на 2020-2022 годы, районной маслихат VI созыва на LХІ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2019 года № ХLVIІ-3 "О районном бюджете на 2020-2022 годы" (зарегистрированно в реестре государственной регистрации нормативных правовых актов за № 4566, опубликованно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"8 670 199" заменить цифрами "8 260 291";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"1 100 412" заменить цифрами "858 116";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"10 090" заменить цифрами "8 090";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"45 660" заменить цифрами "22 860";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"7 514 037" заменить цифрами "7 371 225".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"10 088 625" заменить цифрами "9 518 813".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"1 275 539" заменить цифрами "1 133 514";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"1 297 025" заменить цифрами "1 153 743";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"21 486" заменить цифрами "20 229".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"- 1 421 301" заменить цифрами "- 1 279 276".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"1 421 301" заменить цифрами "1 279 276";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"1 297 025" заменить цифрами "1 153 743";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"21 486" заменить цифрами "20 229".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"50" заменить цифрами "15".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"59 850" заменить цифрами "1 080".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"24 361" заменить цифрами "40 983".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приложению к настоящему решению.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LXI 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Кызылкогинского районного маслихата от 14 декабря 2020 года № LXI-1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XLVII-3 от 30 декабря 2019 года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438"/>
        <w:gridCol w:w="273"/>
        <w:gridCol w:w="299"/>
        <w:gridCol w:w="4"/>
        <w:gridCol w:w="2"/>
        <w:gridCol w:w="350"/>
        <w:gridCol w:w="374"/>
        <w:gridCol w:w="251"/>
        <w:gridCol w:w="2"/>
        <w:gridCol w:w="237"/>
        <w:gridCol w:w="604"/>
        <w:gridCol w:w="611"/>
        <w:gridCol w:w="11"/>
        <w:gridCol w:w="2"/>
        <w:gridCol w:w="626"/>
        <w:gridCol w:w="667"/>
        <w:gridCol w:w="672"/>
        <w:gridCol w:w="4"/>
        <w:gridCol w:w="2941"/>
        <w:gridCol w:w="3040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8 260 291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858 116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623 685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7 371 225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7 371 219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-1 279 276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