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a13a" w14:textId="784a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Жангельдинского сельского округа от 4 февраля 2020 года № 3 "Об установлении карантина""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30 апреля 2020 года № 9. Зарегистрировано Департаментом юстиции Атырауской области 4 мая 2020 года № 4643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10 марта 2020 года № 11-10/58 аким Жангельдинского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Жангельдинского сельского округа от 4 февраля 2020 года № 3 "Об установлении карантина" (зарегистрировано в Реестре государственной регистрации нормативных правовых актов № 4585, опубликовано 8 февраля 2020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