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31335" w14:textId="1f313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и поселка Индербор Индерского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16 января 2019 года № 354-VI. Зарегистрировано Департаментом юстиции Атырауской области 22 января 2020 года № 4580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16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 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района проекты бюджетов сельских округов и поселка Индербор Индерского района на 2020-2022 годы, на внеочередной XLVI сессии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Жарсуатского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139 924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3 896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136 028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140 713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789 тенге,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Индерского районного маслихата Атырауской области от 30.06.2020 № </w:t>
      </w:r>
      <w:r>
        <w:rPr>
          <w:rFonts w:ascii="Times New Roman"/>
          <w:b w:val="false"/>
          <w:i w:val="false"/>
          <w:color w:val="000000"/>
          <w:sz w:val="28"/>
        </w:rPr>
        <w:t>388-VI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30.06.2020 № </w:t>
      </w:r>
      <w:r>
        <w:rPr>
          <w:rFonts w:ascii="Times New Roman"/>
          <w:b w:val="false"/>
          <w:i w:val="false"/>
          <w:color w:val="000000"/>
          <w:sz w:val="28"/>
        </w:rPr>
        <w:t>416-VI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11.12.2020 № </w:t>
      </w:r>
      <w:r>
        <w:rPr>
          <w:rFonts w:ascii="Times New Roman"/>
          <w:b w:val="false"/>
          <w:i w:val="false"/>
          <w:color w:val="000000"/>
          <w:sz w:val="28"/>
        </w:rPr>
        <w:t>442-VI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2020 год объемы субвенций, передаваемых из районного бюджета в сельский бюджет, в сумме – 110 999 тысяч тенге.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Орликовского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139 419 тысяч тенге,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5 170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134 249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140 678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1 259 тенге, в том числе: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1 259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Индерского районного маслихата Атырауской области от 30.06.2020 № </w:t>
      </w:r>
      <w:r>
        <w:rPr>
          <w:rFonts w:ascii="Times New Roman"/>
          <w:b w:val="false"/>
          <w:i w:val="false"/>
          <w:color w:val="000000"/>
          <w:sz w:val="28"/>
        </w:rPr>
        <w:t>388-VI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30.06.2020 № </w:t>
      </w:r>
      <w:r>
        <w:rPr>
          <w:rFonts w:ascii="Times New Roman"/>
          <w:b w:val="false"/>
          <w:i w:val="false"/>
          <w:color w:val="000000"/>
          <w:sz w:val="28"/>
        </w:rPr>
        <w:t>416-VI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11.12.2020 № </w:t>
      </w:r>
      <w:r>
        <w:rPr>
          <w:rFonts w:ascii="Times New Roman"/>
          <w:b w:val="false"/>
          <w:i w:val="false"/>
          <w:color w:val="000000"/>
          <w:sz w:val="28"/>
        </w:rPr>
        <w:t>442-VI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2020 год объемы субвенций, передаваемых из районного бюджета в сельский бюджет, в сумме – 76 314 тысяч тенге.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Коктогайского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100 845 тысяч тенге, в том числе: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4 618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96 227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102 173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1 328 тенге, в том числе: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1 328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Индерского районного маслихата Атырауской области от 30.06.2020 № </w:t>
      </w:r>
      <w:r>
        <w:rPr>
          <w:rFonts w:ascii="Times New Roman"/>
          <w:b w:val="false"/>
          <w:i w:val="false"/>
          <w:color w:val="000000"/>
          <w:sz w:val="28"/>
        </w:rPr>
        <w:t>388-VI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01.01.2020), от 30.06.2020 № </w:t>
      </w:r>
      <w:r>
        <w:rPr>
          <w:rFonts w:ascii="Times New Roman"/>
          <w:b w:val="false"/>
          <w:i w:val="false"/>
          <w:color w:val="000000"/>
          <w:sz w:val="28"/>
        </w:rPr>
        <w:t>416-VI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11.12.2020 № </w:t>
      </w:r>
      <w:r>
        <w:rPr>
          <w:rFonts w:ascii="Times New Roman"/>
          <w:b w:val="false"/>
          <w:i w:val="false"/>
          <w:color w:val="000000"/>
          <w:sz w:val="28"/>
        </w:rPr>
        <w:t>442-VI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на 2020 год объемы субвенций, передаваемых из районного бюджета в сельский бюджет, в сумме – 76 856 тысяч тенге.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Елтайского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131 473 тысяч тенге, в том числе: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4 480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126 993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132 879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 5) дефицит (профицит) бюджета –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1 406 тенге, в том числе: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1 406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Индерского районного маслихата Атырауской области от 30.06.2020 № </w:t>
      </w:r>
      <w:r>
        <w:rPr>
          <w:rFonts w:ascii="Times New Roman"/>
          <w:b w:val="false"/>
          <w:i w:val="false"/>
          <w:color w:val="000000"/>
          <w:sz w:val="28"/>
        </w:rPr>
        <w:t>388-VI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30.06.2020 № </w:t>
      </w:r>
      <w:r>
        <w:rPr>
          <w:rFonts w:ascii="Times New Roman"/>
          <w:b w:val="false"/>
          <w:i w:val="false"/>
          <w:color w:val="000000"/>
          <w:sz w:val="28"/>
        </w:rPr>
        <w:t>416-VI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11.12.2020 № </w:t>
      </w:r>
      <w:r>
        <w:rPr>
          <w:rFonts w:ascii="Times New Roman"/>
          <w:b w:val="false"/>
          <w:i w:val="false"/>
          <w:color w:val="000000"/>
          <w:sz w:val="28"/>
        </w:rPr>
        <w:t>442-VI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на 2020 год объемы субвенций, передаваемых из районного бюджета в сельский бюджет, в сумме – 109 713 тысяч тенге.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Есболского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-205 707 тысяч тенге, в том числе: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6 570 тысяч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199 137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208 954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3 247 тенге, в том числе: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3 247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Индерского районного маслихата Атырауской области от 30.06.2020 № </w:t>
      </w:r>
      <w:r>
        <w:rPr>
          <w:rFonts w:ascii="Times New Roman"/>
          <w:b w:val="false"/>
          <w:i w:val="false"/>
          <w:color w:val="000000"/>
          <w:sz w:val="28"/>
        </w:rPr>
        <w:t>388-VI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30.06.2020 № </w:t>
      </w:r>
      <w:r>
        <w:rPr>
          <w:rFonts w:ascii="Times New Roman"/>
          <w:b w:val="false"/>
          <w:i w:val="false"/>
          <w:color w:val="000000"/>
          <w:sz w:val="28"/>
        </w:rPr>
        <w:t>416-VI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11.12.2020 № </w:t>
      </w:r>
      <w:r>
        <w:rPr>
          <w:rFonts w:ascii="Times New Roman"/>
          <w:b w:val="false"/>
          <w:i w:val="false"/>
          <w:color w:val="000000"/>
          <w:sz w:val="28"/>
        </w:rPr>
        <w:t>442-VI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на 2020 год объемы субвенций, передаваемых из районного бюджета в сельский бюджет, в сумме – 157 747 тысяч тенге.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поселка Индербор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911 950 тысяч тенге, в том числе: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53 100 тысяч тенге;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858 850 тысяч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1 277 613 тысяч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365 663 тенге, в том числе: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358 069 тенге;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7 594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решениями Индерского районного маслихата Атырауской области от 30.06.2020 № </w:t>
      </w:r>
      <w:r>
        <w:rPr>
          <w:rFonts w:ascii="Times New Roman"/>
          <w:b w:val="false"/>
          <w:i w:val="false"/>
          <w:color w:val="000000"/>
          <w:sz w:val="28"/>
        </w:rPr>
        <w:t>388-VI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01.01.2020), от 30.06.2020 № </w:t>
      </w:r>
      <w:r>
        <w:rPr>
          <w:rFonts w:ascii="Times New Roman"/>
          <w:b w:val="false"/>
          <w:i w:val="false"/>
          <w:color w:val="000000"/>
          <w:sz w:val="28"/>
        </w:rPr>
        <w:t>416-VI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11.12.2020 № </w:t>
      </w:r>
      <w:r>
        <w:rPr>
          <w:rFonts w:ascii="Times New Roman"/>
          <w:b w:val="false"/>
          <w:i w:val="false"/>
          <w:color w:val="000000"/>
          <w:sz w:val="28"/>
        </w:rPr>
        <w:t>442-VI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на 2020 год объемы субвенций, передаваемых из районного бюджета в поселковый бюджет, в сумме – 709 367 тысяч тенге.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Боденевского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121 519 тысяч тенге, в том числе: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1 719 тысяч тенге;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119 421 тысяч тенге;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121 519 тысяч тенге;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тенге, в том числе: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решениями Индерского районного маслихата Атырауской области от 30.06.2020 № </w:t>
      </w:r>
      <w:r>
        <w:rPr>
          <w:rFonts w:ascii="Times New Roman"/>
          <w:b w:val="false"/>
          <w:i w:val="false"/>
          <w:color w:val="000000"/>
          <w:sz w:val="28"/>
        </w:rPr>
        <w:t>388-VI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30.06.2020 № </w:t>
      </w:r>
      <w:r>
        <w:rPr>
          <w:rFonts w:ascii="Times New Roman"/>
          <w:b w:val="false"/>
          <w:i w:val="false"/>
          <w:color w:val="000000"/>
          <w:sz w:val="28"/>
        </w:rPr>
        <w:t>416-VI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11.12.2020 № </w:t>
      </w:r>
      <w:r>
        <w:rPr>
          <w:rFonts w:ascii="Times New Roman"/>
          <w:b w:val="false"/>
          <w:i w:val="false"/>
          <w:color w:val="000000"/>
          <w:sz w:val="28"/>
        </w:rPr>
        <w:t>442-VI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на 2020 год объемы субвенций, передаваемых из районного бюджета в сельский бюджет, в сумме – 100 480 тысяч тенге.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Контроль за исполнением настоящего решения возложить на постоянную комиссию районного маслихата по вопросам развития экономики, бюджета, финансов, малого и среднего предпринимательства, сельского хозяйства (М. Ильяс).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2020 года.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Амантурлин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внеочередной XLVI сессии районного маслихата от 16 января 2020 года № 354-VІ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Жарсуатского сельского округа Индерского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Индерского районного маслихата Атырауской области от 11.12.2020 № </w:t>
      </w:r>
      <w:r>
        <w:rPr>
          <w:rFonts w:ascii="Times New Roman"/>
          <w:b w:val="false"/>
          <w:i w:val="false"/>
          <w:color w:val="ff0000"/>
          <w:sz w:val="28"/>
        </w:rPr>
        <w:t>442-VI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628"/>
        <w:gridCol w:w="658"/>
        <w:gridCol w:w="410"/>
        <w:gridCol w:w="438"/>
        <w:gridCol w:w="603"/>
        <w:gridCol w:w="5"/>
        <w:gridCol w:w="770"/>
        <w:gridCol w:w="380"/>
        <w:gridCol w:w="550"/>
        <w:gridCol w:w="5"/>
        <w:gridCol w:w="1133"/>
        <w:gridCol w:w="900"/>
        <w:gridCol w:w="1787"/>
        <w:gridCol w:w="2476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1 390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внеочередной XLVI сессии районного маслихата от 16 января 2020 года № 354-VІ</w:t>
            </w:r>
          </w:p>
        </w:tc>
      </w:tr>
    </w:tbl>
    <w:bookmarkStart w:name="z145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Жарсуатского сельского округа Индерского района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внеочередной XLVI сессии районного маслихата от 16 января 2020 года № 354-VІ</w:t>
            </w:r>
          </w:p>
        </w:tc>
      </w:tr>
    </w:tbl>
    <w:bookmarkStart w:name="z147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Жарсуатского сельского округа Индерского района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внеочередной XLVI сессии районного маслихата от 16 января 2020 года № 354-VІ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Орликовского сельского округа Индерского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Индерского районного маслихата Атырауской области от 11.12.2020 № </w:t>
      </w:r>
      <w:r>
        <w:rPr>
          <w:rFonts w:ascii="Times New Roman"/>
          <w:b w:val="false"/>
          <w:i w:val="false"/>
          <w:color w:val="ff0000"/>
          <w:sz w:val="28"/>
        </w:rPr>
        <w:t>442-VI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628"/>
        <w:gridCol w:w="658"/>
        <w:gridCol w:w="410"/>
        <w:gridCol w:w="438"/>
        <w:gridCol w:w="603"/>
        <w:gridCol w:w="5"/>
        <w:gridCol w:w="770"/>
        <w:gridCol w:w="380"/>
        <w:gridCol w:w="550"/>
        <w:gridCol w:w="5"/>
        <w:gridCol w:w="1133"/>
        <w:gridCol w:w="900"/>
        <w:gridCol w:w="1787"/>
        <w:gridCol w:w="2476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внеочередной XLVI сессии районного маслихата от 16 января 2020 года № 354-VІ</w:t>
            </w:r>
          </w:p>
        </w:tc>
      </w:tr>
    </w:tbl>
    <w:bookmarkStart w:name="z154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Орликовского сельского округа Индерского района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5 979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решениювне очередной XLVI сессии районного маслихата от 16 января 2020 года № 354-VІ</w:t>
            </w:r>
          </w:p>
        </w:tc>
      </w:tr>
    </w:tbl>
    <w:bookmarkStart w:name="z157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Орликовского сельского округа Индерского района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5 979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внеочередной XLVI сессии районного маслихата от 16 января 2020 года № 354-VІ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Коктогайского сельского округа Индерского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Индерского районного маслихата Атырауской области от 11.12.2020 № </w:t>
      </w:r>
      <w:r>
        <w:rPr>
          <w:rFonts w:ascii="Times New Roman"/>
          <w:b w:val="false"/>
          <w:i w:val="false"/>
          <w:color w:val="ff0000"/>
          <w:sz w:val="28"/>
        </w:rPr>
        <w:t>442-VI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628"/>
        <w:gridCol w:w="658"/>
        <w:gridCol w:w="410"/>
        <w:gridCol w:w="438"/>
        <w:gridCol w:w="603"/>
        <w:gridCol w:w="5"/>
        <w:gridCol w:w="15"/>
        <w:gridCol w:w="10"/>
        <w:gridCol w:w="1592"/>
        <w:gridCol w:w="1693"/>
        <w:gridCol w:w="10"/>
        <w:gridCol w:w="2206"/>
        <w:gridCol w:w="2475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внеочередной XLVI сессии районного маслихата от 16 января 2020 года № 354-VІ</w:t>
            </w:r>
          </w:p>
        </w:tc>
      </w:tr>
    </w:tbl>
    <w:bookmarkStart w:name="z164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Коктогайского сельского округа Индерского района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внеочередной XLVI сессии районного маслихата от 16 января 2020 года № 354-VІ</w:t>
            </w:r>
          </w:p>
        </w:tc>
      </w:tr>
    </w:tbl>
    <w:bookmarkStart w:name="z167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Коктогайского сельского округа Индерского района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внеочередной XLVI сессии районного маслихата от 16 января 2020 года № 354-VІ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Елтайского сельского округа Индерского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Индерского районного маслихата Атырауской области от 11.12.2020 № </w:t>
      </w:r>
      <w:r>
        <w:rPr>
          <w:rFonts w:ascii="Times New Roman"/>
          <w:b w:val="false"/>
          <w:i w:val="false"/>
          <w:color w:val="ff0000"/>
          <w:sz w:val="28"/>
        </w:rPr>
        <w:t>442-VI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628"/>
        <w:gridCol w:w="658"/>
        <w:gridCol w:w="410"/>
        <w:gridCol w:w="438"/>
        <w:gridCol w:w="603"/>
        <w:gridCol w:w="5"/>
        <w:gridCol w:w="15"/>
        <w:gridCol w:w="10"/>
        <w:gridCol w:w="1592"/>
        <w:gridCol w:w="1693"/>
        <w:gridCol w:w="10"/>
        <w:gridCol w:w="2206"/>
        <w:gridCol w:w="2475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внеочередной XLVI сессии районного маслихата от 16 января 2020 года № 354-VІ</w:t>
            </w:r>
          </w:p>
        </w:tc>
      </w:tr>
    </w:tbl>
    <w:bookmarkStart w:name="z174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Елтайского сельского округа Индерского района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792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внеочередной XLVI сессии районного маслихата от 16 января 2020 года № 354-VІ</w:t>
            </w:r>
          </w:p>
        </w:tc>
      </w:tr>
    </w:tbl>
    <w:bookmarkStart w:name="z177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Елтайского сельского округа Индерского района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792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внеочередной XLVI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сессии районного маслихата 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января 2020 года № 354-VІ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Есболского сельского округа Индерского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Индерского районного маслихата Атырауской области от 11.12.2020 № </w:t>
      </w:r>
      <w:r>
        <w:rPr>
          <w:rFonts w:ascii="Times New Roman"/>
          <w:b w:val="false"/>
          <w:i w:val="false"/>
          <w:color w:val="ff0000"/>
          <w:sz w:val="28"/>
        </w:rPr>
        <w:t>442-VI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6"/>
        <w:gridCol w:w="774"/>
        <w:gridCol w:w="1623"/>
        <w:gridCol w:w="569"/>
        <w:gridCol w:w="1553"/>
        <w:gridCol w:w="25"/>
        <w:gridCol w:w="45"/>
        <w:gridCol w:w="9"/>
        <w:gridCol w:w="1309"/>
        <w:gridCol w:w="691"/>
        <w:gridCol w:w="1360"/>
        <w:gridCol w:w="3141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7 160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районного, села, поселка, сельского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-3 247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внеочередной XLVI сессии районного маслихата от 16 января 2020 года № 354-VІ</w:t>
            </w:r>
          </w:p>
        </w:tc>
      </w:tr>
    </w:tbl>
    <w:bookmarkStart w:name="z187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Есболского сельского округа Индерского района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7 160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внеочередной XLVI сессии районного маслихата от 16 января 2020 года № 354-VІ</w:t>
            </w:r>
          </w:p>
        </w:tc>
      </w:tr>
    </w:tbl>
    <w:bookmarkStart w:name="z190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Есболского сельского округа Индерского района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7 160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внеочередной XLVI сессии районного маслихата от 16 января 2020 года № 354-VІ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поселка Индербор Индерского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Индерского районного маслихата Атырауской области от 11.12.2020 № </w:t>
      </w:r>
      <w:r>
        <w:rPr>
          <w:rFonts w:ascii="Times New Roman"/>
          <w:b w:val="false"/>
          <w:i w:val="false"/>
          <w:color w:val="ff0000"/>
          <w:sz w:val="28"/>
        </w:rPr>
        <w:t>442-VI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178"/>
        <w:gridCol w:w="262"/>
        <w:gridCol w:w="264"/>
        <w:gridCol w:w="4"/>
        <w:gridCol w:w="6"/>
        <w:gridCol w:w="6"/>
        <w:gridCol w:w="13"/>
        <w:gridCol w:w="1156"/>
        <w:gridCol w:w="1158"/>
        <w:gridCol w:w="199"/>
        <w:gridCol w:w="390"/>
        <w:gridCol w:w="153"/>
        <w:gridCol w:w="924"/>
        <w:gridCol w:w="46"/>
        <w:gridCol w:w="20"/>
        <w:gridCol w:w="109"/>
        <w:gridCol w:w="6"/>
        <w:gridCol w:w="1493"/>
        <w:gridCol w:w="773"/>
        <w:gridCol w:w="1540"/>
        <w:gridCol w:w="2733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1 277 613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417 677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417 677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417 677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417 677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546 723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545 423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545 423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внеочередной XLVI сессии районного маслихата от 16 января 2020 года № 354-VІ</w:t>
            </w:r>
          </w:p>
        </w:tc>
      </w:tr>
    </w:tbl>
    <w:bookmarkStart w:name="z197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поселка Индербор Индерского района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770 852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707 552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707 552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770 852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390 677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390 677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390 677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390 677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7 600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внеочередной XLVI сессии районного маслихата от 16 января 2020 года № 354-VІ</w:t>
            </w:r>
          </w:p>
        </w:tc>
      </w:tr>
    </w:tbl>
    <w:bookmarkStart w:name="z200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поселка Индербор Индерского района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770 852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707 552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707 552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770 852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390 677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390 677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390 677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390 677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7 600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внеочередной XLVI сессии районного маслихата от 16 января 2020 года № 354-VІ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Боденевского сельского округа Индерского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Индерского районного маслихата Атырауской области от 11.12.2020 № </w:t>
      </w:r>
      <w:r>
        <w:rPr>
          <w:rFonts w:ascii="Times New Roman"/>
          <w:b w:val="false"/>
          <w:i w:val="false"/>
          <w:color w:val="ff0000"/>
          <w:sz w:val="28"/>
        </w:rPr>
        <w:t>442-VI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87"/>
        <w:gridCol w:w="262"/>
        <w:gridCol w:w="264"/>
        <w:gridCol w:w="19"/>
        <w:gridCol w:w="19"/>
        <w:gridCol w:w="19"/>
        <w:gridCol w:w="1191"/>
        <w:gridCol w:w="607"/>
        <w:gridCol w:w="610"/>
        <w:gridCol w:w="121"/>
        <w:gridCol w:w="413"/>
        <w:gridCol w:w="155"/>
        <w:gridCol w:w="967"/>
        <w:gridCol w:w="48"/>
        <w:gridCol w:w="21"/>
        <w:gridCol w:w="114"/>
        <w:gridCol w:w="7"/>
        <w:gridCol w:w="1564"/>
        <w:gridCol w:w="812"/>
        <w:gridCol w:w="1616"/>
        <w:gridCol w:w="2376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121 519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внеочередной XLVI сессии районного маслихата от 16 января 2020 года № 354-VІ</w:t>
            </w:r>
          </w:p>
        </w:tc>
      </w:tr>
    </w:tbl>
    <w:bookmarkStart w:name="z207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Боденевского сельского округа Индерского района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268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30 521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внеочередной XLVI сессии районного маслихата от 16 января 2020 года № 354-VІ</w:t>
            </w:r>
          </w:p>
        </w:tc>
      </w:tr>
    </w:tbl>
    <w:bookmarkStart w:name="z210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Боденевского сельского округа Индерского района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268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  <w:bookmarkEnd w:id="143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30 521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