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034c" w14:textId="e5a0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земли сельскохозяйственного назначения, не используемые в соответствии с земельным законодательством Республики Казахстан в Индерском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18 сентября 2020 года № 396-VI. Зарегистрировано Департаментом юстиции Атырауской области 1 октября 2020 года № 4742. Утратило силу решением Индерского районного маслихата Атырауской области от 19 мая 2022 года № 111-VІI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Индерского районного маслихата Атырауской области от 19.05.2022 № </w:t>
      </w:r>
      <w:r>
        <w:rPr>
          <w:rFonts w:ascii="Times New Roman"/>
          <w:b w:val="false"/>
          <w:i w:val="false"/>
          <w:color w:val="ff0000"/>
          <w:sz w:val="28"/>
        </w:rPr>
        <w:t>111-VІI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в десять раз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503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Кодекса на земли сельскохозяйственного назначения, не используемые в соответствии с земельным законодательством Республики Казахстан в Индерском районе.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января 2018 года № 177-VI "О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Индерском районе" (зарегистрировано в реестре государственной регистрации нормативных правовых актов за № 4066, опубликовано 6 марта 2018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соблюдения законности, депутатской этики, правохранения и экологии (Ж. Амантурлин).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