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ff3a" w14:textId="2f8f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Орлик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Индерского районного маслихата Атырауской области от 30 сентября 2020 года № 409-VI и постановление акимата Индерского района Атырауской области от 1 октября 2020 года № 173. Зарегистрировано Департаментом юстиции Атырауской области 14 октября 2020 года № 4765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Индерского района ПОСТАНОВЛЯЕТ и Индерский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Орлик Орликовского сельского округа Индерского района общей площадью 551,64 гектар и протяженностью 10001,25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Индерского района (С. Утегулов) и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7"/>
        <w:gridCol w:w="4635"/>
      </w:tblGrid>
      <w:tr>
        <w:trPr>
          <w:trHeight w:val="30" w:hRule="atLeast"/>
        </w:trPr>
        <w:tc>
          <w:tcPr>
            <w:tcW w:w="7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акимат Индерского района от 1 октября 2020 года № 173 и Индерского районного маслихата от 30 сентября 2020 года № 409-VI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Орлик Индерского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Орлик - 551,64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- 10001,25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