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cf1e" w14:textId="ed7c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16 января 2020 года № 354-VІ "О бюджетах сельских округов и поселка Индербор Индерского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28 октября 2020 года № 416-VI. Зарегистрировано Департаментом юстиции Атырауской области 30 октября 2020 года № 4775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Индерского районного акимата об уточнении бюджетов сельских округов и поселка Индербор на 2020-2022 годы, на внеочередной LIV сессии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16 января 2020 года № 354-VІ "О бюджетах сельских округов и поселка Индербор Индерского района на 2020-2022 годы" (зарегистрировано в реестре государственной регистрации нормативных правовых актов за № 4580,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"137 046" заменить цифрами "136 477";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"4 810" заменить цифрами "3 896";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"132 236" заменить цифрами "132 581";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"137 835" заменить цифрами "137 266";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"116 628" заменить цифрами "139 993";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"5 979" заменить цифрами "5 179";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"110 649" заменить цифрами "134 814";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"117 887" заменить цифрами "141 252";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"102 543" заменить цифрами "103 497";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"6 440" заменить цифрами "5 421";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"96 103" заменить цифрами "98 076";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"103 871" заменить цифрами "104 825";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"132 290" заменить цифрами "132 217";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"5 380" заменить цифрами "4 480";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"126 910" заменить цифрами "127 737";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"133 696" заменить цифрами "133 623";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"200 631" заменить цифрами "201 883";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"7 470" заменить цифрами "6 570";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"193 161" заменить цифрами "195 313";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"203 878" заменить цифрами "205 130";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"884 209" заменить цифрами "898 900";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"820 909" заменить цифрами "835 600";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"1 289 411" заменить цифрами "1 264 563";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"405 202" заменить цифрами "365 663";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"397 608" заменить цифрами "358 069";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"118 279" заменить цифрами "123 731";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"116 181" заменить цифрами "121 633";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"118 279" заменить цифрами "123 731".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Уразгалиев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28 октября 2020 года № 416-VІ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16 января 2020 года № 354-VІ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Жарсуатского сельского округа Индерского района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770"/>
        <w:gridCol w:w="380"/>
        <w:gridCol w:w="550"/>
        <w:gridCol w:w="5"/>
        <w:gridCol w:w="1133"/>
        <w:gridCol w:w="900"/>
        <w:gridCol w:w="1787"/>
        <w:gridCol w:w="247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Индерского районного маслихата от 28 октября 2020 года № 416-VІ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Индерского районного маслихата от 16 января 2020 года № 354-VІ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Орликовского сельского округа Индерского района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770"/>
        <w:gridCol w:w="380"/>
        <w:gridCol w:w="550"/>
        <w:gridCol w:w="5"/>
        <w:gridCol w:w="1133"/>
        <w:gridCol w:w="900"/>
        <w:gridCol w:w="1787"/>
        <w:gridCol w:w="247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Индерского районного маслихата от 28 октября 2020 года № 416-VІ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Индерского районного маслихата от 16 января 2020 года № 354-VІ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Коктогайского сельского округа Индерского района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15"/>
        <w:gridCol w:w="10"/>
        <w:gridCol w:w="1592"/>
        <w:gridCol w:w="1693"/>
        <w:gridCol w:w="10"/>
        <w:gridCol w:w="2206"/>
        <w:gridCol w:w="247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Индерского районного маслихата от 28 октября 2020 года № 416-VІ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Индерского районного маслихата от 16 января 2020 года № 354-VІ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Елтайского сельского округа Индерского района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15"/>
        <w:gridCol w:w="10"/>
        <w:gridCol w:w="1592"/>
        <w:gridCol w:w="1693"/>
        <w:gridCol w:w="10"/>
        <w:gridCol w:w="2206"/>
        <w:gridCol w:w="247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Индерского районного маслихата от 28 октября 2020 года № 416-VІ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Индерского районного маслихата от 16 января 2020 года № 354-VІ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Есболского сельского округа Индерского района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6"/>
        <w:gridCol w:w="774"/>
        <w:gridCol w:w="1623"/>
        <w:gridCol w:w="569"/>
        <w:gridCol w:w="1553"/>
        <w:gridCol w:w="25"/>
        <w:gridCol w:w="45"/>
        <w:gridCol w:w="9"/>
        <w:gridCol w:w="1309"/>
        <w:gridCol w:w="691"/>
        <w:gridCol w:w="1360"/>
        <w:gridCol w:w="314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Индерского районного маслихата от 28 октября 2020 года № 416-VІ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Индерского районного маслихата от 16 января 2020 года № 354-VІ</w:t>
            </w:r>
          </w:p>
        </w:tc>
      </w:tr>
    </w:tbl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Индербор Индерского района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178"/>
        <w:gridCol w:w="262"/>
        <w:gridCol w:w="264"/>
        <w:gridCol w:w="4"/>
        <w:gridCol w:w="6"/>
        <w:gridCol w:w="6"/>
        <w:gridCol w:w="13"/>
        <w:gridCol w:w="1156"/>
        <w:gridCol w:w="1158"/>
        <w:gridCol w:w="199"/>
        <w:gridCol w:w="390"/>
        <w:gridCol w:w="153"/>
        <w:gridCol w:w="924"/>
        <w:gridCol w:w="46"/>
        <w:gridCol w:w="20"/>
        <w:gridCol w:w="109"/>
        <w:gridCol w:w="6"/>
        <w:gridCol w:w="1493"/>
        <w:gridCol w:w="773"/>
        <w:gridCol w:w="1540"/>
        <w:gridCol w:w="2733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Индерского районного маслихата от 28 октября 2020 года № 416-VІ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Индерского районного маслихата от 16 января 2020 года № 354-VІ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Боденевского сельского округа Индерского района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87"/>
        <w:gridCol w:w="262"/>
        <w:gridCol w:w="264"/>
        <w:gridCol w:w="19"/>
        <w:gridCol w:w="19"/>
        <w:gridCol w:w="19"/>
        <w:gridCol w:w="1191"/>
        <w:gridCol w:w="607"/>
        <w:gridCol w:w="610"/>
        <w:gridCol w:w="121"/>
        <w:gridCol w:w="413"/>
        <w:gridCol w:w="155"/>
        <w:gridCol w:w="967"/>
        <w:gridCol w:w="48"/>
        <w:gridCol w:w="21"/>
        <w:gridCol w:w="114"/>
        <w:gridCol w:w="7"/>
        <w:gridCol w:w="1564"/>
        <w:gridCol w:w="812"/>
        <w:gridCol w:w="1616"/>
        <w:gridCol w:w="237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