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4d12" w14:textId="7a34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21 декабря 2020 года № 587-VI. Зарегистрировано Департаментом юстиции Атырауской области 28 декабря 2020 года № 4843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2021-2023 годы,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14 056 203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3 188 090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36 222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68 154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10 763 737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14 175 267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21 532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43 755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22 223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- 140 596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140 596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43 755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22 223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119 064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2021 год норматив общей суммы поступлений общегосударственных налогов в бюджет района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– 100%;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2021 год объемы субвенций, передаваемых из областного бюджета в районный бюджет в сумме 6 162 763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2021 год объемы субвенций, передаваемых из районного бюджета в бюджеты сельских округов в сумме 803 544 тысяч тенге, в том числе: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Құрманғазы 58 999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Макашскому сельскому округу 56 146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42 985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38 708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Нуржаускому сельскому округу 45 154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Азгирскому сельскому округу 38 567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Дынгызылскому сельскому округу 36 975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Жаңаталап 48 060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Суюндукскому сельскому округу 58 126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28 261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Кудряшовскому сельскому округу 37 585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Орлинскому сельскому округу 43 543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Байдинскому сельскому округу 40 226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Тенизскому сельскому округу 38 610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Сафонскому сельскому округу 43 613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Кигашскому сельскому округу 40 010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Шортанбайскому сельскому округу 41 347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28 909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Асанскому сельскому округу 37 720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2021 год объемы трансфертов, передаваемых из районного бюджета в бюджеты сельских округов в следующих объемах: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31 301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40 000 тысяч тенге на приобретение жилья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13 266 тысяч тенге на обеспечение функционирования системы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110 063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35 939 тысяч тенге на текущее содержание, материально-техническое оснащение и капитальный ремонт учреждений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2021 год в сумме 38 030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предусмотрены текущие целевые трансферты из республиканского бюджета в следующих объемах: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103 392 тысяч тенге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19 258 тысяч тенге на обеспечение прав и улучшение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141 167 тысяч тенге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15 104 тысяч тенге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67 821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2021 год предусмотрены целевые текущие трансферты из областного бюджета в следующих объемах: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52 277 тысяч тенге на приобретение жилья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13 266 тысяч тенге на обеспечение функционирования системы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75 840 тысяч тенге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111 433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25 000 тысяч тенге на субсидирование пассажирских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35 939 тысяч тенге на текущее содержание, материально-техническое оснащение и капитальный ремонт учреждений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2021 год из республиканского бюджета предусмотрен целевой трансферт развития на развитие транспортной инфраструктуры в сумме 200 000 тысяч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Курмангазинского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28-VІI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2021 год предусмотрены из республиканского бюджета бюджетные кредиты местным исполнительным органам в сумме 43 755 тысяч тенге на реализацию мер социальной поддержки специалистов.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2021 год предусмотрены целевые трансферты развития из областного бюджета в следующих объемах: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323 325 тысяч тенге на развитие системы водоснабжения и водоотведения в сельских населенных пунктах;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41 554 тысяч тенге на строительство инженерной инфраструктуры;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71 524 тысяч тенге на строительство жилья;</w:t>
      </w:r>
    </w:p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34 824 тысяч тенге на развитие объектов культуры;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502 645 тысяч тенге на развитие транспортной инфраструктуры;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28 080 тысяч тенге на развитие социальной и инженерной инфраструктуры в сельских населенных пунктах в рамках проекта "Ауыл - 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(председатель Б.Кенжебаев) районного маслихата по вопросам экономики, налоговой и бюджетной политики.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решения Курмангазинского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28-VІI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районном бюджете на 2021 год предусмотрены целевые трансферты развития из Национального фонда Республики Казахстан в следующих объемах:</w:t>
      </w:r>
    </w:p>
    <w:bookmarkEnd w:id="55"/>
    <w:bookmarkStart w:name="z1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791 825 тысяч тенге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bookmarkEnd w:id="56"/>
    <w:bookmarkStart w:name="z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279 822 тысяч тенге на развитие системы водоснабжения и водоотведения в сельских населенных пунктах в рамках "Программы развития регионов до 2020 года";</w:t>
      </w:r>
    </w:p>
    <w:bookmarkEnd w:id="57"/>
    <w:bookmarkStart w:name="z5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725 558 тысяч тенге на развитие социальной и инженерной инфраструктуры в сельских населенных пунктах в рамках проекта "Ауыл - Ел бесігі";</w:t>
      </w:r>
    </w:p>
    <w:bookmarkEnd w:id="58"/>
    <w:bookmarkStart w:name="z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375 000 тысяч тенге на развитие транспортной инфраструктуры.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14 в соответствии с решением Курмангазинского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28-VІI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Курмангазинского районного маслихата Атырауской области от 12.07.2021 № </w:t>
      </w:r>
      <w:r>
        <w:rPr>
          <w:rFonts w:ascii="Times New Roman"/>
          <w:b w:val="false"/>
          <w:i w:val="false"/>
          <w:color w:val="000000"/>
          <w:sz w:val="28"/>
        </w:rPr>
        <w:t>49-VII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на 2021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предусмотрено подъемное пособие в сумме, равной стократному месячному расчетному показателю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15 в соответствии с решением Курмангазинского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000000"/>
          <w:sz w:val="28"/>
        </w:rPr>
        <w:t>28-VІI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районном бюджете на 2021 год предусмотрены текущие целевые трансферты из Национального фонда Республики Казахстан в сумме 63 002 тысячи тенге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16 в соответствии с решением Курмангазинского районного маслихата Атырауской области от 12.07.2021 № </w:t>
      </w:r>
      <w:r>
        <w:rPr>
          <w:rFonts w:ascii="Times New Roman"/>
          <w:b w:val="false"/>
          <w:i w:val="false"/>
          <w:color w:val="000000"/>
          <w:sz w:val="28"/>
        </w:rPr>
        <w:t>49-VII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Курмангазинского районного маслихата Атырауской области от 11.10.2021 № </w:t>
      </w:r>
      <w:r>
        <w:rPr>
          <w:rFonts w:ascii="Times New Roman"/>
          <w:b w:val="false"/>
          <w:i w:val="false"/>
          <w:color w:val="000000"/>
          <w:sz w:val="28"/>
        </w:rPr>
        <w:t>70-VII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районном бюджете на 2021 год предусмотрено 28 979 тысяч тенге для погашения и обслуживания долга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17 в соответствии с решением Курмангазинского районного маслихата Атырауской области от 12.07.2021 № </w:t>
      </w:r>
      <w:r>
        <w:rPr>
          <w:rFonts w:ascii="Times New Roman"/>
          <w:b w:val="false"/>
          <w:i w:val="false"/>
          <w:color w:val="000000"/>
          <w:sz w:val="28"/>
        </w:rPr>
        <w:t>49-VII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00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587-VI</w:t>
            </w:r>
          </w:p>
        </w:tc>
      </w:tr>
    </w:tbl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2"/>
    <w:bookmarkStart w:name="z1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Курмангазинского районного маслихата Атырауской области от 10.12.2021 № </w:t>
      </w:r>
      <w:r>
        <w:rPr>
          <w:rFonts w:ascii="Times New Roman"/>
          <w:b w:val="false"/>
          <w:i w:val="false"/>
          <w:color w:val="ff0000"/>
          <w:sz w:val="28"/>
        </w:rPr>
        <w:t>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14 056 203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1849570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10 763 737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1 226 795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3 374 157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587-VI</w:t>
            </w:r>
          </w:p>
        </w:tc>
      </w:tr>
    </w:tbl>
    <w:bookmarkStart w:name="z8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Курмангазинского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21 декабря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587-VI</w:t>
            </w:r>
          </w:p>
        </w:tc>
      </w:tr>
    </w:tbl>
    <w:bookmarkStart w:name="z9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9 418 394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3 306 798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7 968 718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