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52531d" w14:textId="45253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Туркестанской области от 2 апреля 2020 года № 78. Зарегистрировано Департаментом юстиции Туркестанской области 3 апреля 2020 года № 5542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Республики Казахстан от 11 октября 2011 года "О религиозной деятельности и религиозных объединениях"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19 июня 2018 года № 702 "О некоторых вопросах административно-территориального устройства Республики Казахстан", акимат Туркестанской области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расположение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Туркестанской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Южно-Казахстанской области от 10 сентября 2012 года № 266 "Об определении специальных стационарных помещений для распространения религиозной литературы, иных информационных материалов религиозного содержания, предметов религиозного назначения Южно-Казахстанской области" (зарегистрировано в Реестре государственной регистрации нормативных правовых актов за номером № 2112, опубликовано в газете "Южный Казахстан" от 24 октября 2012 года).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Туркестанской области" в порядке, установленном законодательством Республики Казахстан,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Республиканском государственном учреждении "Департамент юстиции Туркестанской области Министерства юстиции Республики Казахстан";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Туркестанской области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области Калкаманова С.А.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Айтмухаметов К.К.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Тургумбеков А.Е.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Аманбаев Ж.Е.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Калкаманов С.А.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Мырзалиев М.И.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Тажибаев У.К.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Абдуллаев А.А.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Тасыбаев А.Б 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постановлению акимата Туркестанской области от "___"_________ 2020 года №____ "Об утверждении расположении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Туркестанской области"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Туркестанской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области от 2 апреля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78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специальных стационарных помещений для распространения религиозной литературы и иных информационных материалов религиозного содержания, предметов религиозного назначения в Туркестанской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Туркестанской области от 30.11.2021 </w:t>
      </w:r>
      <w:r>
        <w:rPr>
          <w:rFonts w:ascii="Times New Roman"/>
          <w:b w:val="false"/>
          <w:i w:val="false"/>
          <w:color w:val="ff0000"/>
          <w:sz w:val="28"/>
        </w:rPr>
        <w:t>№ 263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86"/>
        <w:gridCol w:w="5067"/>
        <w:gridCol w:w="6047"/>
      </w:tblGrid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специального стационарного помещения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Месторасположение специального стационарного помещения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"JAMAGAT"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Тауке хана, № 247е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"King’s school"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проспект Тауке хана, № 162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"Amina"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проспект Б. Саттарханова, строение № 14. Торгово-развлекательный центр "Караван-Сарай"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"Amina"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Амир-Темир № 7 Е (Арбат)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"Amina"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Туркестан, сельский округ Шага, квартал № 104, строение № 1404, Международный аэропорт города Туркестан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Сарыагашский район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"Хадиша" 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Сарыагаш, улица Б.Ермекова, строение № 3, Торговый городок "Алып"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"Нұр-береке"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Сарыагаш, улица Б. Ермекова, № 3, Торговый городок "Алып"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"Раян" 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Куркелес, улица Абая, № 33/2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Келесский район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"Аззие" 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Абай, улица Д. Конаева, № 103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Жетысайский район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Базар "Әсем" 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Жетысай, улица М.Ауезова № 22/2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Отырарский район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Выставочная лавка у ворот мавзолея "Арыстан баб" 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населенный пункт Когам, улица У.Аргынбекова, мавзолей "Арыстан баб"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Сайрамский район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Магазин "Ықылас" 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Аксукент, улица Жибек Жолы, № 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Шардаринский район</w:t>
            </w:r>
          </w:p>
        </w:tc>
      </w:tr>
      <w:tr>
        <w:trPr>
          <w:trHeight w:val="30" w:hRule="atLeast"/>
        </w:trPr>
        <w:tc>
          <w:tcPr>
            <w:tcW w:w="11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5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Магазин "Алғи"</w:t>
            </w:r>
          </w:p>
        </w:tc>
        <w:tc>
          <w:tcPr>
            <w:tcW w:w="60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Шардара, улица Толе би № 24/2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