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58f9" w14:textId="7ee5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9 апреля 2020 года № 88. Зарегистрировано Департаментом юстиции Туркестанской области 9 апреля 2020 года № 5556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кадров с техническим и профессиональным, послесредним образованием на 2020-2021 учебный год за счет средств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Калкаманова С.А.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"Об утверждении государственного образовательного заказа на подготовку кадров с техническими профессиональным, послесредним образованием на 2020-2021 учебный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2020-2021 учебный год,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598"/>
        <w:gridCol w:w="1807"/>
        <w:gridCol w:w="883"/>
        <w:gridCol w:w="983"/>
        <w:gridCol w:w="266"/>
        <w:gridCol w:w="1701"/>
        <w:gridCol w:w="1496"/>
        <w:gridCol w:w="1496"/>
        <w:gridCol w:w="1497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специалистов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специальности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0100000 Образование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26339,6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0300000 Медицина, фармацевтика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0400000 Искусство и культура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0500000 Сервис, экономика и управление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221140,0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0800000 Нефтегазовое и химическое производство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и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0900000 Энергетика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 Металлургия и машиностроение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 Транспорт (по отраслям)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 Производство, монтаж, эксплуатация и ремонт (по отраслям)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221140,0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 Связь, телекоммуникации и информационные технологии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(инклюзив)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53640,9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66225,7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221140,0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1400000 Строительство и коммунальное хозяйство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изделий и конструкций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29366,6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33072,5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37032,9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1500000 Сельское хозяйство, ветеринария и экология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природоохранная деятельность (по видам)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Туркестанской области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дневная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26805,3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30511,2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34471,6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