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992b" w14:textId="09c9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 отдельным категориям граждан при амбулаторном лечении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29 мая 2020 года № 49/516-VI. Зарегистрировано Департаментом юстиции Туркестанской области 3 июня 2020 года № 5639. Утратило силу решением Туркестанского областного маслихата от 21 апреля 2021 года № 5/48-VIІ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21.04.2021 № 5/48-VIІ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Туркестанский областной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дополнительно лекарственные средства отдельным категориям граждан, проживающим в Туркестанской, при амбулаторном лечении по рецептам бесплатно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решении Южно-Казахстанского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Туркестанского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Мейрманов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 2020 года № 49/516-VI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дополнительных лекарственных средств, предоставляемых отдельным категориям граждан, проживающим в Туркестанской области, при амбулаторном лечении по рецептам бесплатно за счет средств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0"/>
        <w:gridCol w:w="1210"/>
      </w:tblGrid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дополнительных лекарственных средств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ботулинический токсин типа "А" - гемагглютинин 500 ЕД (Диспорт)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 (Траклир) 125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 500 мкг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 (микофенолата мофетил) 150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 400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 250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 600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 А 35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 0,1 мг/мл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 15 мг, 5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 300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 300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Нутриен стандарт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 35 мг (Фабразим)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 2,5 мг (Риоцигуат)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 2 мл (Илопрост)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Купренил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Вазапрастан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Спиронолоктон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лактата дигидрат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валерианы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Бисапролол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Убидекаренон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Препарат комплексный кислота аскорбиновая (витамин С)+ рутин (витамин Р)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Рыбий жир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карбонат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Диуретическое средство растительного происхождения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комплексный поливитаминный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фуроат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морская вода спрей назальный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 фуроат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+ туаминогептан сульфат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сульфат +полимиксин B сульфат + дексаметазон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Препарат комплексный бетаметазон дипропионат + клотримазол + гентамицин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 ацепонат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Урьяж Ксемоз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поливитаминов содержащих цинк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Алгелдрат+ магния гидроксид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Фамотидин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Мебеверин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трикалиядицитрат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гидроксид + алюминия гидроксид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Оксалиновая мазь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препараты, сочетающие в своем составе несколько симбиотических культур живых бактерий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Депротеинизированный гемодериват крови телят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аспарагинат + калия аспарагинат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 сульфат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аминомасляная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глутамат гидробромид+ гамма-амино-масляная кислота+ пиридоксин+гамма –амино-бета-оксимасляная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комплексный содержащий карнитин+аденозин+ пиридоксин +рибофлавин+ цианокобаламин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Адеметионин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Гингко билоба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Баклофен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Тригексофенидил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Полифитовое масло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Артикаин гидрохлорид + эпинефрин гидрохлорид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 + нафазолин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 + дифенгидрамин гидрохлорид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Гексамидин диизетионат+ хлоргексидин биглюконат +хлоркрезол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Клотримазол+хлорамфеникол+ беклометазон дипропионат (безводный)+ лидокаин гидрохлорид моногидрат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 + беклометазон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Фосфолипиды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 с аскорбиновой кислотой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Хлоргексидин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 ацетат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Сульфатиазол серебра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Адгезивная повязка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 100мг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 2020 года № 49/516-VI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Южно-Казахстанского областного маслихата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апреля 2008 года № 6/86-IV "О дополнительном предоставлении лекарственных средств отдельным категориям граждан при амбулаторном лечении бесплатно" (зарегистрирован в Реестре государственной регистрации нормативных правовых актов за № 1983, опубликован 05 мая 2008 года в газете "Южный Казахстан");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сентября 2011 года № 44/432-IV "О внесении изменений и дополнений в решение Южно-Казахстанского областного маслихата от 11 апреля 2008 года № 6/86-IV "О дополнительном представлении лекарственных средств отдельным категориям граждан при амбулаторном лечении бесплатно" (зарегистрирован в Реестре государственной регистрации нормативных правовых актов за № 2057, опубликован 10 октября 2011 года в газете "Южный Казахстан");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28 марта 2013 года № 12/96-V "О внесении изменения в решение Южно-Казахстанского областного маслихата от 11 апреля 2008 года 6/86-IV "О дополнительном представлении лекарственных средств отдельным категориям граждан при амбулаторном лечении бесплатно" (зарегистрирован в Реестре государственной регистрации нормативных правовых актов за № 2278, опубликован 15 мая 2013 года в газете "Южный Казахстан");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26 июня 2013 года № 14/128-V "О внесении изменений в решение Южно-Казахстанского областного маслихата от 11 апреля 2008 года № 6/86-IV "О дополнительном представлении лекарственных средств отдельным категориям граждан при амбулаторном лечении бесплатно" (зарегистрирован в Реестре государственной регистрации нормативных правовых актов за № 2338, опубликован 3 августа 2013 года в газете "Южный Казахстан");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апреля 2014 года № 26/211-V "О внесении дополнения в решение Южно-Казахстанского областного маслихата от 11 апреля 2008 года № 6/86-IV "О дополнительном предоставлении лекарственных средств отдельным категориям граждан при амбулаторном лечении бесплатно" (зарегистрирован в Реестре государственной регистрации нормативных правовых актов за № 2664, опубликован 28 мая 2014 года в газете "Южный Казахстан");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44/370-V "О внесении дополнения в решение Южно-Казахстанского областного маслихата от 11 апреля 2008 года № 6/86-ІV "О дополнительном предоставлении лекарственных средств отдельным категориям граждан при амбулаторном лечении бесплатно" (зарегистрирован в Реестре государственной регистрации нормативных правовых актов за № 3511, опубликован 14 января 2016 года в газете "Южный Казахстан");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февраля 2016 года № 47/390-V "О внесении дополнений в решение Южно-Казахстанского областного маслихата от 11 апреля 2008 года № 6/86-ІV "О дополнительном предоставлении лекарственных средств отдельным категориям граждан при амбулаторном лечении бесплатно" (зарегистрирован в Реестре государственной регистрации нормативных правовых актов за № 3619, опубликован 15 марта 2016 года в газете "Южный Казахстан");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июня 2017 года № 13/153-VІ "О внесении дополнений в решение Южно-Казахстанского областного маслихата от 11 апреля 2008 года № 6/86-ІV "О дополнительном предоставлении лекарственных средств отдельным категориям граждан при амбулаторном лечении бесплатно" (зарегистрирован в Реестре государственной регистрации нормативных правовых актов за № 4163, опубликован 24 июля 2017 года в газете "Южный Казахстан" и эталонном контрольном банке нормативных правовых актов Республики Казахстан 31 июля 2017 года);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20 марта 2018 года № 21/246-VІ "О внесении дополнений в решение Южно-Казахстанского областного маслихата от 11 апреля 2008 года № 6/86-IV "О дополнительном предоставлении лекарственных средств отдельным категориям граждан при амбулаторном лечении бесплатно" (зарегистрирован в Реестре государственной регистрации нормативных правовых актов за № 4507, опубликован 19 апреля 2018 года в газете "Южный Казахстан" и эталонном контрольном банке нормативных правовых актов Республики Казахстан в электронном виде 13 апреля 2018 года);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июня 2018 года № 25/291-VІ "О внесении дополнений в решение Южно-Казахстанского областного маслихата от 11 апреля 2008 года № 6/86-ІV "О дополнительном предоставлении лекарственных средств отдельным категориям граждан при амбулаторном лечении бесплатно" (зарегистрирован в Реестре государственной регистрации нормативных правовых актов за № 4670, опубликован 16 июля 2018 года в газете "Южный Казахстан" и эталонном контрольном банке нормативных правовых актов Республики Казахстан в электронном виде 17 июля 2018 года).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