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f228" w14:textId="408f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30 июня 2020 года № 142. Зарегистрировано Департаментом юстиции Туркестанской области 2 июля 2020 года № 5686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25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оказания государственных услуг"</w:t>
      </w:r>
      <w:r>
        <w:rPr>
          <w:rFonts w:ascii="Times New Roman"/>
          <w:b w:val="false"/>
          <w:i w:val="false"/>
          <w:color w:val="000000"/>
          <w:sz w:val="28"/>
        </w:rPr>
        <w:t>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Тургумбекова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постановлении акимата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5 июня 2015 года № 165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3226, опубликовано 11 июля 2015 года в газете "Южный Казахстан").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июня 2015 года № 175 "Об утверждении регламентов государственных услуг в сфере дошкольного воспитания и обучения" (зарегистрировано в Реестре государственной регистрации нормативных правовых актов за № 3232, опубликовано 11 июля 2015 года в газете "Южный Казахстан").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июня 2015 года № 184 "Об утверждении регламентов государственных услуг в сфере специального образования" (зарегистрировано в Реестре государственной регистрации нормативных правовых актов Республики Казахстан за № 3283, опубликовано 31 июля 2015 года в газете "Южный Казахстан").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июня 2015 года № 190 "Об утверждении регламентов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3288, опубликовано 31 июля 2015 года в газете "Южный Казахстан").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198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3291, опубликовано 4 августа 2015 года в газете "Южный Казахстан").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199 "Об утверждении регламентов государственных услуг в сфере предоставления дополнительного образования для детей и проведения конкурса на присуждение гранта "Лучшая организация среднего образования" (зарегистрировано в Реестре государственной регистрации нормативных правовых актов за № 3297, опубликовано 12 августа 2015 года в газете "Южный Казахстан").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200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образования" (зарегистрированное в Реестре государственной регистрации нормативных правовых актов за № 3298, опубликованное 12 августа 2015 года в газете "Южный Казахстан").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201 "Об утверждении регламентов государственных услуг в сфере среднего образования" (зарегистрировано в Реестре государственной регистрации нормативных правовых актов за № 3299, опубликовано 12 августа 2015 года в газете "Южный Казахстан").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203 "Об утверждении регламентов государственных услуг в сфере технического и профессионального образования" (зарегистрировано в Реестре государственной регистрации нормативных правовых актов Республики Казахстан за № 3282, опубликовано 31 июля 2015 года в газете "Южный Казахстан").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июля 2015 года № 205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3281, опубликовано 5 августа 2015 года в газете "Южный Казахстан").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июля 2015 года № 221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за № 3300, опубликовано 11 августа 2015 года в газете "Южный Казахстан").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июля 2015 года № 231 "Об утверждении регламентов государственных услуг в сфере религиозной деятельности" зарегистрировано в Реестре государственной регистрации нормативных правовых актов за № 3317, опубликовано 4 сентября 2015 года в газете "Южный Казахстан").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Южно-Казахстанской области от 29 июля 2015 года № 232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3328, опубликовано 11 сентября 2015 года в газете "Южный Казахстан").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августа 2015 года № 242 "Об утверждении регламентов государственных услуг в области земельных отношений" (зарегистрированное в Реестре государственной регистрации нормативных правовых актов за № 3325, опубликовано 4 сентября 2015 года в газете "Южный Казахстан").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августа 2015 года № 246 "Об утверждении регламента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(зарегистрировано в Реестре государственной регистрации нормативных правовых актов за № 3326, опубликовано 3 сентября 2015 года в газете "Южный Казахстан").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августа 2015 года № 247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3339, опубликовано 22 сентября 2015 года в газете "Южный Казахстан").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4 сентября 2015 года № 260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3341, опубликовано 25 сентября 2015 года в газете "Южный Казахстан" и в эталонном контрольном банке нормативных правовых актов Республики Казахстан в электронном виде 24 мая 2019 года).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сентября 2015 года № 263 "Об утверждении регламентов государственных услуг в сфере физической культуры и спорта" (зарегистрированного в Реестре государственной регистрации нормативных правовых актов за № 3342, опубликовано 29 сентября 2015 года в газете "Южный Казахстан").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сентября 2015 года № 264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за № 3350, опубликовано 2 ноября 2015 года в газете "Южный Казахстан").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сентября 2015 года № 266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(зарегистрированного в Реестре государственной регистрации нормативных правовых актов за № 3338, опубликовано 25 сентября 2015 года в газете "Южный Казахстан").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сентября 2015 года № 268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№ 3362, опубликовано в газете "Южный Казахстан" 24 октября 2015 года).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сентября 2015 года № 281 "Об утверждении регламентов государственных услуг в сфере архитектурно-градостроительной деятельности" (зарегистрировано в Реестре государственной регистрации нормативных правовых актов за № 3377, опубликовано 31 октября 2015 года в газете "Южный Казахстан").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сентября 2015 года № 282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3352, опубликовано 10 октября 2015 года в газете "Южный Казахстан").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сентября 2015 года № 283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за № 3356, опубликовано 10 октября 2015 года в газете "Южный Казахстан").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сентября 2015 года № 284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3368, опубликовано 28 октября 2015 года в газете "Южный Казахстан").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октября 2015 года № 291 "Об утверждении регламента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(зарегистрировано в Реестре государственной регистрации нормативных правовых актов за № 3371, опубликовано 2 ноября 2015 года в газете "Южный Казахстан").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октября 2015 года № 294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№ 3390, опубликованной 5 ноября 2015 года в газете "Южный Казахстан").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октября 2015 года № 309 "Об утверждении регламентов государственных услуг в области животного мира" (зарегистрированного в Реестре государственной регистрации нормативных правовых актов за № 3432, опубликовано 12 декабря 2015 года в газете "Южный Казахстан" и в Эталонном контрольном банке нормативных правовых актов Республики Казахстан в электронном виде 23 декабря 2015 года).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октября 2015 года № 333 "Об утверждении регламентов государственных услуг в сфере фармацевтической и медицинской деятельности" (зарегистрировано в Реестре государственной регистрации нормативных правовых актов за № 3397, опубликовано 16 ноября 2015 года в газете "Южный Казахстан").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октября 2015 года № 336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(зарегистрировано в Реестре государственной регистраций нормативных правовых актов за № 3429, опубликовано 24 ноября 2015 года в газете "Южный-Казахстан").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октября 2015 года № 337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3430, опубликовано 24 ноября 2015 года в газете "Южный Казахстан").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26 октября 2015 года № 338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за № 3435, опубликовано 27 ноября 2015 года в газете "Южный Казахстан").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361 "Об утверждении регламента государственной услуги "Выдача лицензии на оказание услуг по складской деятельности с выдачей зерновых расписок" (зарегистрировано в Реестре государственной регистраций нормативных правовых актов за № 3499, опубликовано 14 января 2016 года в газете "Южный-Казахстан").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362 "Об утверждении регламента государственной услуги "Субсидирование стоимости затрат на экспертизу качества хлопка-сырца и хлопка-волокна" (зарегистрировано в Реестре государственной регистраций нормативных правовых актов за № 3500, опубликовано 14 января 2016 года в газете "Южный-Казахстан").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363 "Об утверждении регламента государственной услуги "Выдача лицензии на оказание услуг по складской деятельности с выдачей хлопковых расписок" (зарегистрировано в Реестре государственной регистраций нормативных правовых актов за № 3501, опубликовано 14 января 2016 года в газете "Южный-Казахстан").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364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3502, опубликовано 14 января 2016 года в газете "Южный Казахстан").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365 "Об утверждении регламентов государственных услуг в сфере ветеринарии" (зарегистрировано в Реестре государственной регистрации нормативных правовых актов за № 3487, опубликовано 11 января 2016 года в газете "Южный Казахстан" и 19 января 2016 года в эталонном контрольном банке нормативных правовых актов Республики Казахстан в электронном виде).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366 "О внесении изменения в постановление акимата Южно-Казахстанской области от 14 августа 2015 года № 247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3494, опубликовано 11 января 2016 года в газете "Южный Казахстан" 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декабря 2015 года № 367 "Об утверждении регламентов государственных услуг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"Предоставление водных объектов в обособленное или совместное пользование на конкурсной основе" (зарегистрировано в Реестре государственной регистрации нормативных правовых актов за № 3505, опубликовано 15 января 2016 года в газете "Южный Казахстан" и в эталонном контрольном банке нормативных правовых актов Республики Казахстан 26 января 2016 года).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4 декабря 2015 года № 376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(зарегистрировано в Реестре государственной регистрации нормативных правовых актов за № 3518, опубликовано 15 января 2016 года в газете "Южный Казахстан").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декабря 2015 года № 387 "Об утверждении регламента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(зарегистрировано в Реестре государственной регистрации нормативных правовых актов за № 3527, опубликовано 20 января 2016 года в газете "Южный Казахстан").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44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за № 3659, опубликованное 2 апреля 2016 года в газете "Южный Казахстан" и в эталонном контрольном банке нормативных правовых актов Республики Казахстан в электронном виде 31 марта 2016 года).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45 "Об утверждении регламентов государственных услуг в сфере технического и профессионального, послесреднего образования" (зарегистрировано в Реестре государственной регистрации нормативных правовых актов Республики Казахстан за № 3624, опубликовано 18 марта 2016 года в газете "Южный Казахстан").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марта 2016 года № 57 "Об утверждении регламентов государственных услуг в сфере агропромышленного комплекса" (зарегистрировано в Реестре государственной регистрации нормативных правовых актов за № 3715, опубликовано 22 апреля 2016 года в газете "Южный Казахстан").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марта 2016 года № 74 "О внесении изменений в постановление акимата Южно-Казахстанской области от 21 июля 2015 года № 221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Республики Казахстан за № 3708, опубликовано 21 апреля 2016 года в газете "Южный Казахстан").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87 "О внесении изменений в постановление акимата Южно-Казахстанской области от 1 июля 2015 года № 198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Республики Казахстан за № 3725, опубликовано 4 мая 2016 года в газете "Южный Казахстан").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Постановление акимата Южно-Казахстанской области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Южно-Казахстанской области от 9 сентября 2015 года № 263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Республики Казахстан за № 3731, опубликовано 6 мая 2016 года в газете "Южный Казахстан").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91 "О внесении изменений в постановление акимата Южно-Казахстанской области от 17 сентября 2015 года № 281 "Об утверждении регламентов государственных услуг в сфере архитектурно – градостроительной деятельности" (зарегистрировано в Реестре государственной регистрации нормативных правовых актов Республики Казахстан за № 3726, опубликовано 30 преля 2016 года в газете "Южный Казахстан").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95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№ 3730, опубликовано 12 мая 2016 года в газете "Южный Казахстан" и в эталонном контрольном банке нормативных правовых актов Республики Казахстан в электронном виде 4 мая 2016 года).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96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(зарегистрировано в Реестре государственной регистрации нормативных правовых актов за № 3728, опубликовано 12 мая 2016 года в газете "Южный Казахстан").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апреля 2016 года № 97 "Об утверждении регламента государственной услуги "Выдача удостоверения реабилитированному лицу" (зарегистрировано в Реестре государственной регистрации нормативных правовых актов за № 3735, опубликовано 12 мая 2016 года в газете "Южный Казахстан").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апреля 2016 года № 103 "О внесении изменений в постановление акимата Южно-Казахстанской области от 1 октября 2015 года № 294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№ 3737, опубликовано 16 июня 2016 года в газете "Южный Казахстан").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апреля 2016 года № 104 "О внесении изменений в постановление акимата Южно-Казахстанской области от 3 июля 2015 года № 205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3722, опубликовано 30 апреля 2016 года в газете "Южный Казахстан").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20 апреля 2016 года № 108 "Об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3743, опубликовано 21 мая 2016 года в газете "Южный Казахстан").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апреля 2016 года № 111 "О внесении изменений в постановление акимата Южно-Казахстанской области от 1 июля 2015 года № 203 "Об утверждении регламентов государственных услуг в сфере технического и профессионального образования" (зарегистрировано в Реестре государственной регистрации нормативных правовых актов за № 3753, опубликовано 15 июня 2016 года в газете "Южный Казахстан").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апреля 2016 года № 112 "О внесении изменений в постановление акимата Южно-Казахстанской области от 12 июня 2015 года № 175 "Об утверждении регламентов государственных услуг в сфере дошкольного воспитания и обучения" (зарегистрировано в Реестре государственной регистрации нормативных правовых актов за № 3754, опубликовано 15 июня 2016 года в газете "Южный Казахстан").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апреля 2016 года № 113 "О внесении изменений в постановление акимата Южно-Казахстанской области от 9 сентября 2015 года № 264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за № 3750, опубликовано 04 июня 2016 года в газете "Южный Казахстан").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апреля 2016 года № 118 "О внесении изменений в постановление акимата Южно-Казахстанской области от 22 октября 2015 года № 333 "Об утверждении регламентов государственных услуг в сфере фармацевтической и медицинской деятельности" (зарегистрировано в Реестре государственной регистрации нормативных правовых актов за № 3745, опубликовано 27 мая 2016 года в газете "Южный Казахстан").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мая 2016 года № 129 "О внесении изменений в постановление акимата Южно-Казахстанской области от 17 сентября 2015 года № 282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3750, опубликовано 4 июня 2016 года в газете "Южный Казахстан").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мая 2016 года № 130 "О внесении изменений в постановление акимата Южно-Казахстанской области от 17 сентября 2015 года № 283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за № 3748, опубликовано 4 июня 2016 года в газете "Южный Казахстан").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30 мая 2016 года № 147 "О внесении изменений в постановление акимата Южно-Казахстанской области от 22 октября 2015 года № 337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3765, опубликовано 9 июля 2016 года в газете "Южный Казахстан").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июня 2016 года № 149 "О внесении изменений в постановление акимата Южно-Казахстанской области от 1 июля 2015 года № 201 "Об утверждении регламентов государственных услуг в сфере среднего образования" (зарегистрировано в Реестре государственной регистрации нормативных правовых актов за № 3770, опубликовано 12 июля 2016 года в газете "Южный Казахстан").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июня 2016 года № 151 "Об утверждении регламента государственной услуги 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(зарегистрировано в Реестре государственной регистрации нормативных правовых актов за № 3767, опубликовано 9 июля 2016 года в газете "Южный Казахстан")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июня 2016 года № 155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за № 3769, опубликовано 11 июля 2016 года в газете "Южный Казахстан" и в Эталонном контрольном банке нормативных правовых актов Республики Казахстан в электронном виде 11 июля 2016 года).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2016 года № 161 "О внесении изменений в постановление акимата Южно-Казахстанской области от 22 октября 2015 года № 336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(зарегистрированное в Реестре государственной регистрации нормативных правовых актов за № 3775, опубликовано от 15 июля 2016 года в газете "Южный Казахстан").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2016 года № 162 "О внесении изменений в постановление акимата Южно-Казахстанской области от 25 июня 2015 года № 190 "Об утверждении регламентов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за № 3795, опубликовано от 27 июля 2016 года в газете "Южный Казахстан").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2016 года № 163 "О внесении изменений в постановление акимата Южно-Казахстанской области от 3 декабря 2015 года № 364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за № 3791, опубликовано от 27 июля 2016 года в газете "Южный Казахстан").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2016 года № 164 "О внесении изменений в постановление акимата Южно-Казахстанской области от 26 октября 2015 года № 338 "Об утверждении регламентов государственных услуг в области сельского хозяйства" (зарегистрированное в Реестре государственной регистрации нормативных правовых актов за № 3794, опубликовано от 27 июля 2016 года в газете "Южный Казахстан").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2016 года № 165 "О внесении изменений в постановление акимата Южно-Казахстанской области от 4 декабря 2015 года № 376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(зарегистрированное в Реестре государственной регистрации нормативных правовых актов за № 3785, опубликовано от 27 июля 2016 года в газете "Южный Казахстан").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2016 года № 167 "О внесении изменений в постановление акимата Южно-Казахстанской области от 6 августа 2015 года № 242 "Об утверждении регламентов государственных услуг в области земельных отношений" (зарегистрированное в Реестре государственной регистрации нормативных правовых актов за № 3787, опубликовано от 23 июля 2016 года в газете "Южный Казахстан").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июня 2016 года № 182 "О внесении изменений в постановление акимата Южно-Казахстанской области от 3 декабря 2015 года № 365 "Об утверждении регламентов государственных услуг в области ветеринарии" (зарегистрированное в Реестре государственной регистрации нормативных правовых актов за № 3792, опубликованное от 27 июля 2016 года в газете "Южный Казахстан" и в эталонном контрольном банке нормативных правовых актов Республики Казахстан в электронном виде от 3 августа 2016 года).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октября 2016 года № 276 "О внесении изменений в постановление акимата Южно-Казахстанской области от 17 сентября 2015 года № 281 "Об утверждении регламентов государственных услуг в сфере архитектурно – градостроительной деятельности" (зарегистрированное в Реестре государственной регистрации нормативных правовых актов за № 3884, опубликованное от 1 декабря 2016 года в газете "Южный Казахстан" и в эталонном контрольном банке нормативных правовых актов Республики Казахстан в электронном виде от 6 декабря 2016 года).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ноября 2016 года № 288 "О внесении изменений в постановление акимата Южно-Казахстанской области от 1 июля 2015 года № 198 "Об утверждении регламента государственной услуги "Назначение жилищной помощи" (зарегистрированное в Реестре государственной регистрации нормативных правовых актов за № 3899, опубликованное от 13 декабря 2017 года в газете "Южный Казахстан" и в эталонном контрольном банке нормативных правовых актов Республики Казахстан в электронном виде от 23 декабря 2017 года).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23 февраля 2017 года № 29 "О внесении изменений в постановление акимата Южно - Казахстанской области от 22 октября 2015 года № 333 "Об утверждении регламентов государственных услуг в сфере фармацевтической и медицинской деятельности" (зарегистрированное в Реестре государственной регистрации нормативных правовых актов за № 3997, опубликованное от 8 апреля 2017 года в газете "Южный Казахстан" и в эталонном контрольном банке нормативных правовых актов Республики Казахстан в электронном виде от 3 апреля 2017 года).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23 февраля 2017 года № 30 "Об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(зарегистрированное в Реестре государственной регистрации нормативных правовых актов за № 4010, опубликованное от 17 апреля 2017 года в газете "Южный Казахстан" и в эталонном контрольном банке нормативных правовых актов Республики Казахстан в электронном виде от 12 апреля 2017 года).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апреля 2017 года № 77 "О внесении изменений в постановление акимата Южно-Казахстанской области от 14 августа 2015 года № 246 "Об утверждении регламента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 (зарегистрированное в Реестре государственной регистрации нормативных правовых актов за № 4087, опубликованное от 10 мая 2017 года в газете "Южный Казахстан" и в эталонном контрольном банке нормативных правовых актов Республики Казахстан в электронном виде от 19 мая 2017 года).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июля 2017 года № 193 "Об утверждении регламента государственной услуги "Выдача свидетельства на право временного вывоза культурных ценностей" (зарегистрированное в Реестре государственной регистрации нормативных правовых актов за № 4181, опубликованное от 16 августа 2017 года в газете "Южный Казахстан" и в эталонном контрольном банке нормативных правовых актов Республики Казахстан в электронном виде от 22 августа 2017 года).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августа 2017 года № 219 "О внесении изменений и дополнения в постановление акимата Южно-Казахстанской области от 5 июня 2015 года № 165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4195, опубликованное от 7 сентября 2017 года в газете "Южный Казахстан" и в эталонном контрольном банке нормативных правовых актов Республики Казахстан в электронном виде от 5 сентября 2017).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сентября 2017 года № 262 "О внесении изменения в постановление акимата Южно-Казахстанской области от 3 декабря 2015 года № 365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за № 4228, опубликованное от 16 октября 2017 года в газете "Южный Казахстан" и в эталонном контрольном банке нормативных правовых актов Республики Казахстан в электронном виде от 17 октября 2017).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октября 2017 года № 277 "О внесении изменений и дополнений в постановление акимата Южно-Казахстанской области от 3 июля 2015 года № 205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№ 4243, опубликованное от 17 ноября 2017 года в газете "Южный Казахстан" и в эталонном контрольном банке нормативных правовых актов Республики Казахстан в электронном виде от 13 ноября 2017).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Постановление акимата Южно-Казахстанской области от 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Южно-Казахстанской области от 9 сентября 2015 года № 264 "Об утверждении регламентов государственных услуг по вопросам регистрации актов гражданского состояния" (зарегистрированное в Реестре государственной регистрации нормативных правовых актов за № 4278, опубликованное от 6 декабря 2017 года в газете "Южный Казахстан" и в эталонном контрольном банке нормативных правовых актов Республики Казахстан в электронном виде от 8 декабря 2018).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23 ноября 2017 года № 323 "О внесении изменений и дополнений в постановление акимата Южно-Казахстанской области от 6 июня 2016 года № 155 "Об утверждении регламента государственной услуги "Согласование эскиза (эскизного проекта)" (зарегистрированное в Реестре государственной регистрации нормативных правовых актов за № 4315, опубликованное от 21 декабря 2017 года в газете "Южный Казахстан" и в эталонном контрольном банке нормативных правовых актов Республики Казахстан в электронном виде от 9 января 2018).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23 ноября 2017 года № 325 "О внесении изменений в постановление акимата Южно-Казахстанской области от 17 сентября 2015 года № 281 "Об утверждении регламентов государственных услуг в сфере архитектурно – градостроительной деятельности" (зарегистрированное в Реестре государственной регистрации нормативных правовых актов за № 4312, опубликованное от 21 декабря 2017 года в газете "Южный Казахстан" и в эталонном контрольном банке нормативных правовых актов Республики Казахстан в электронном виде от 28 декабря 2017).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ноября 2017 года № 328 "Об утверждении регламентов государственных услуг в области лесного хозяйства" (зарегистрированное в Реестре государственной регистрации нормативных правовых актов за № 4322, опубликованное от 25 декабря 2017 года в газете "Южный Казахстан" и в эталонном контрольном банке нормативных правовых актов Республики Казахстан в электронном виде от 28 декабря 2017).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акимата Южно-Казахстанской области от 15 декабря 2017 года № 359 "О внесении изменений и дополнений в постановление акимата Южно-Казахстанской области от 29 июля 2015 года № 232 "Об утверждении регламентов государственных услуг в социально-трудовой сфере" (зарегистрированное в Реестре государственной регистрации нормативных правовых актов за № 4363, опубликованное от 11 января 2018 года в газете "Южный Казахстан" и в эталонном контрольном банке нормативных правовых актов Республики Казахстан в электронном виде от 16 января 2018).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15 декабря 2017 года № 364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(зарегистрированное в Реестре государственной регистрации нормативных правовых актов за № 4365, опубликованное 15 января 2018 года в газете "Южный Казахстан" и в эталонном контрольном банке нормативных правовых актов Республики Казахстан в электронном виде 16 января 2018 года).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января 2018 года № 18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(зарегистрированное в Реестре государственной регистрации нормативных правовых актов за № 4436, опубликованное 10 февраля 2018 года в газете "Южный Казахстан" и в эталонном контрольном банке нормативных правовых актов Республики Казахстан в электронном виде 12 февраля 2018 года).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января 2018 года № 19 "О внесении изменений в постановление акимата Южно-Казахстанской области от 14 сентября 2015 года № 268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№ 4433, опубликованное 5 февраля 2018 года в газете "Южный Казахстан" и в Эталонном контрольном банке нормативных правовых актов Республики Казахстан в электронном виде 9 февраля 2018 года ).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февраля 2018 года № 46 "О внесении дополнения в постановление акимата Южно-Казахстанской области от 6 октября 2015 года № 309 "Об утверждении регламентов государственных услуг в области животного мира" (зарегистрированного в Реестре государственной регистрации нормативных правовых актов за № 4463, опубликованное 7 марта 2018 года в газете "Южный Казахстан" и в Эталонном контрольном банке нормативных правовых актов Республики Казахстан в электронном виде 6 марта 2018 года).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февраля 2018 года № 55 "О внесении изменений в постановление акимата Южно-Казахстанской области от 14 августа 2015 года № 246 "Об утверждении регламента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(зарегистрировано в Реестре государственной регистрации нормативных правовых актов за № 4472, опубликовано 20 марта 2018 года в газете "Южный Казахстан" и в Эталонном контрольном банке нормативных правовых актов Республики Казахстан в электронном виде 19 марта 2018 года).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марта 2018 года № 68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(зарегистрированного в Реестре государственной регистрации нормативных правовых актов за № 4484, опубликовано 7 апреля 2018 года в газете "Южный Казахстан" и в Эталонном контрольном банке нормативных правовых актов Республики Казахстан в электронном виде 3 апреля 2018 года).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апреля 2018 года № 90 "О внесении изменений в постановление акимата Южно-Казахстанской области от 29 июля 2015 года № 232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4552, опубликовано 23 апреля 2018 года в газете "Южный Казахстан" и в Эталонном контрольном банке нормативных правовых актов Республики Казахстан в электронном виде 26 апреля 2018 года).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апреля 2018 года № 105 "О внесении изменений и дополнений в постановление акимата Южно-Казахстанской области от 9 сентября 2015 года № 263 "Об утверждении регламентов государственных услуг в сфере физической культуры и спорта" (зарегистрировано в Реестре государственной регистрации нормативных правовых актов за № 4554, опубликовано 26 апреля 2018 года в газете "Южный Казахстан" и в Эталонном контрольном банке нормативных правовых актов Республики Казахстан в электронном виде 24 апреля 2018 года).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апреля 2018 года № 106 "Об утверждении регламентов государственных услуг в сфере долевого участия в жилищном строительстве" (зарегистрированное в Реестре государственной регистрации нормативных правовых актов за № 4582, опубликованное 7 мая 2018 года в газете "Южный Казахстан" и в эталонном контрольном банке нормативных правовых актов Республики Казахстан в электронном виде 10 мая 2018 года).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апреля 2018 года № 107 "О внесении изменений в постановление акимата Южно-Казахстанской области от 14 августа 2015 года № 247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за № 4583, опубликованное 7 мая 2018 года в газете "Южный Казахстан" и в эталонном контрольном банке нормативных правовых актов Республики Казахстан в электронном виде 11 мая 2018 года).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мая 2018 года № 134 "Об утверждении регламента государственной услуги "Предоставление академических отпусков обучающимся в организациях образования" (зарегистрированное в Реестре государственной регистрации нормативных правовых актов за № 4616, опубликованное 8 июня 2018 года в газете "Южный Казахстан" и в эталонном контрольном банке нормативных правовых актов Республики Казахстан в электронном виде 5 июня 2018 года).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мая 2018 года № 140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(зарегистрированное в Реестре государственной регистрации нормативных правовых актов за № 4621, опубликованное 14 июня 2018 года в газете "Южный Казахстан" и в эталонном контрольном банке нормативных правовых актов Республики Казахстан в электронном виде 13 июня 2018 года).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мая 2018 года № 141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(зарегистрированное в Реестре государственной регистрации нормативных правовых актов за № 4612, опубликованное 30 мая 2018 года в газете "Южный Казахстан" и в эталонном контрольном банке нормативных правовых актов Республики Казахстан в электронном виде 1 июня 2018 года).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мая 2018 года № 142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(зарегистрированное в Реестре государственной регистрации нормативных правовых актов за № 4623, опубликованное 18 июня 2018 года в газете "Южный Казахстан" и в эталонном контрольном банке нормативных правовых актов Республики Казахстан в электронном виде 14 июня 2018 года).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июня 2018 года № 173 "О внесении изменения в постановление акимата Южно-Казахстанской области от 15 декабря 2017 года № 364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(зарегистрированное в Реестре государственной регистрации нормативных правовых актов за № 4640, опубликованное 26 июня 2018 года в газете "Южный Казахстан" и в эталонном контрольном банке нормативных правовых актов Республики Казахстан в электронном виде 25 июня 2018 года).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июня 2018 года № 176 "О внесении изменения в постановление акимата Южно-Казахстанской области от 25 февраля 2016 года № 44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за № 4662, опубликованное 12 июля 2018 года в газете "Южный Казахстан" и в эталонном контрольном банке нормативных правовых актов Республики Казахстан в электронном виде 12 июля 2018 года).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июня 2018 года № 177 "О внесении изменений в постановление акимата Южно-Казахстанской области от 1 октября 2015 года № 294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за № 4663, опубликованное 12 июля 2018 года в газете "Южный Казахстан" и в эталонном контрольном банке нормативных правовых актов Республики Казахстан в электронном виде 11 июля 2018 года).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июня 2018 года № 180 "О внесении изменений в постановление акимата Южно-Казахстанской области от 1 июля 2015 года № 200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образования" (зарегистрированное в Реестре государственной регистрации нормативных правовых актов за № 4679, опубликованное 16 июля 2018 года в газете "Южный Казахстан" и в эталонном контрольном банке нормативных правовых актов Республики Казахстан в электронном виде 18 июля 2018 года).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16 ноября 2018 года № 310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№ 4803, опубликовано 29 ноября 2018 года в газете "Южный Казахстан" и 7 декабря 2018 года в эталонном контрольном банке нормативных правовых актов Республики Казахстан)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29 января 2019 года № 15 "О внесении изменений и дополнений в постановление акимата Южно-Казахстанской области от 19 июня 2015 года № 184 "Об утверждении регламентов государственных услуг в сфере специального образования" (зарегистрировано в Реестре государственной регистрации нормативных правовых актов за № 4898, опубликовано 6 февраля 2019 года в эталонном контрольном банке нормативных правовых актов Республики Казахстан).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марта 2019 года № 38 "О внесении изменений в постановление акимата Южно-Казахстанской области от 26 октября 2015 года № 338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за № 4934, опубликовано 27 марта 2019 года в эталонном контрольном банке нормативных правовых актов Республики Казахстан).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20 марта 2019 года № 41 "О внесении изменений в постановление акимата Южно-Казахстанской области от 21 мая 2018 года № 141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№ 4945, опубликовано 3 апреля 2019 года в эталонном контрольном банке нормативных правовых актов Республики Казахстан).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28 марта 2019 года № 43 "О внесении изменений в постановление акимата Южно-Казахстанской области от 1 июля 2015 года № 203 "Об утверждении регламентов государственных услуг в сфере технического и профессионального образования" (зарегистрировано в Реестре государственной регистрации нормативных правовых актов за № 4958, опубликовано 3 апреля 2019 года в эталонном контрольном банке нормативных правовых актов Республики Казахстан).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28 марта 2019 года № 44 "О внесении изменения в постановление акимата Южно-Казахстанской области от 25 февраля 2016 года № 45 "Об утверждении регламентов государственных услуг в сфере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4959, опубликовано 10 апреля 2019 года в эталонном контрольном банке нормативных правовых актов Республики Казахстан).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16 мая 2019 года № 91 "О внесении изменения в постановление акимата Южно-Казахстанской области от 21 мая 2018 года № 140 "Об утверждении регламента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за № 5060, опубликовано 5 июня 2019 года в эталонном контрольном банке нормативных правовых актов Республики Казахстан).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23 мая 2019 года № 103 "О внесении изменений в постановление акимата Южно-Казахстанской области от 14 марта 2016 года № 57 "Об утверждении регламентов государственных услуг в сфере агропромышленного комплекса" (зарегистрировано в Реестре государственной регистрации нормативных правовых актов за № 5068, опубликовано 7 июня 2019 года в эталонном контрольном банке нормативных правовых актов Республики Казахстан).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5 июня 2019 года № 112 "Об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(зарегистрировано в Реестре государственной регистрации нормативных правовых актов за № 5081, опубликовано 25 июня 2019 года в эталонном контрольном банке нормативных правовых актов Республики Казахстан).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5 июня 2019 года № 113 "О внесении изменений в постановление акимата Южно-Казахстанской области от 18 сентября 2015 года № 284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5083, опубликовано 25 июня 2019 года в эталонном контрольном банке нормативных правовых актов Республики Казахстан).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5 июня 2019 года № 114 "О внесении изменения в постановление акимата Туркестанской области от 16 ноября 2018 года № 310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№ 5082, опубликовано 25 июня 2019 года в эталонном контрольном банке нормативных правовых актов Республики Казахстан).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28 июня 2019 года № 142 "О внесении изменения в постановление акимата Южно-Казахстанской области от 1 апреля 2016 года № 95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№ 5123, опубликовано 9 июля 2019 года в эталонном контрольном банке нормативных правовых актов Республики Казахстан).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октября 2019 года № 230 "О внесении изменений в постановление акимата Южно-Казахстанской области от 22 октября 2015 года № 337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5219, опубликовано 23 октября 2019 года в эталонном контрольном банке нормативных правовых актов Республики Казахстан).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октября 2019 года № 233 "О внесении изменений в постановление акимата Южно-Казахстанской области от 4 сентября 2015 года № 260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5217, опубликовано 22 октября 2019 года в эталонном контрольном банке нормативных правовых актов Республики Казахстан).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октября 2019 года № 234 "О внесении изменения в постановление акимата Южно-Казахстанской области от 2 июня 2016 года № 151 "Об утверждении регламента государственной услуги 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(зарегистрировано в Реестре государственной регистрации нормативных правовых актов за № 5220, опубликовано 25 октября 2019 года в эталонном контрольном банке нормативных правовых актов Республики Казахстан).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18 октября 2019 года № 239 "О внесении изменений и дополнения в постановление акимата Южно-Казахстанской области от 3 декабря 2015 года № 365 "Об утверждении регламентов государственных услуг в сфере ветеринарии" (зарегистрировано в Реестре государственной регистрации нормативных правовых актов за № 5226, опубликовано 28 октября 2019 года в эталонном контрольном банке нормативных правовых актов Республики Казахстан).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30 октября 2019 года № 249 "О внесении изменений в постановление акимата Южно-Казахстанской области от 3 декабря 2015 года № 367 "Об утверждении регламентов государственных услуг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"Предоставление водных объектов в обособленное или совместное пользование на конкурсной основе" (зарегистрировано в Реестре государственной регистрации нормативных правовых актов за № 5237, опубликовано 13 ноября 2019 года в эталонном контрольном банке нормативных правовых актов Республики Казахстан).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9 декабря 2019 года № 282 "О внесении изменений в постановление акимата Южно-Казахстанской области от 1 октября 2015 года № 294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№ 5291, опубликовано 19 декабря 2019 года в эталонном контрольном банке нормативных правовых актов Республики Казахстан).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