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9445" w14:textId="b139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техническим и профессиональным, послесредним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22 июля 2020 года № 150. Зарегистрировано Департаментом юстиции Туркестанской области 22 июля 2020 года № 5728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образовательный заказ на подготовку кадров с техническим и профессиональным, послесредним образованием на 2020-2021 учебный год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развития человеческого потенциала Туркестанской области", "Управление общественного здоровья Туркестанской области", "Управление координации занятости и социальных программ Туркестанской области" в установленном законодательством порядке, обеспечить размещение государственного образовательного заказа на подготовку кадров в учебных заведениях технического и профессионального, послесреднего образования на 2020-2021 учебный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-Контроль за исполнением настоящего постановления возложить на заместителя акима области Калкаманова С.А.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№____ "О размещении государственного образовательного заказа на подготовку кадров с техническим и профессиональным, послесредним образованием на 2020-2021 учебный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 заказа на подготовку кадров с техническим и профессиональным, послесредним образованием на 2020-2021 учебный год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712"/>
        <w:gridCol w:w="1"/>
        <w:gridCol w:w="1"/>
        <w:gridCol w:w="1670"/>
        <w:gridCol w:w="276"/>
        <w:gridCol w:w="305"/>
        <w:gridCol w:w="328"/>
        <w:gridCol w:w="391"/>
        <w:gridCol w:w="763"/>
        <w:gridCol w:w="41"/>
        <w:gridCol w:w="4"/>
        <w:gridCol w:w="36"/>
        <w:gridCol w:w="14"/>
        <w:gridCol w:w="14"/>
        <w:gridCol w:w="503"/>
        <w:gridCol w:w="311"/>
        <w:gridCol w:w="317"/>
        <w:gridCol w:w="164"/>
        <w:gridCol w:w="1056"/>
        <w:gridCol w:w="1529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 квалификация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9 класса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индустриально-строительный колледж"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художественно-оформительских работ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по ремонту и обслуживанию радиоэлектронного оборудования (радио-,теле-, аудио- видео)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7"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многопрофильно-технический колледж"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Туристический агент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11"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12"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автослесарь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13"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14"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15"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распределительным устройствам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 в газовом хозяйстве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17"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18"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19"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аварийно-восстановительных работ в газовом хозяйстве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20 имени Дауренбека Курманбека"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индустриально-технический колледж"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"Многопрофильный колледж профессионального обучения"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24"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добыче нефти и газа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"Аграрно-технический колледж имени Д.Конаева" управления развития человеческого потенциала Туркестанской области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Газорезчик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"Специальный профессиональный колледж" управления координации занятости и социальных программ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координации занятости и социальных программ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обработке цифровой информации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гуманитарно-технический колледж имени Гани Муратбаева"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"Махтааральский аграрный колледж"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(начальник смены)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высший многопрофильный, ремесленный колледж"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шерсти и кожи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музыкальных инструментов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керамики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 (по отраслям)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Ювелир-филигранщик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высший аграрный колледж"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Технолог-менеджер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"Капланбекский высший аграрно-технический колледж" управления развития человеческого потенциала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охране и использованию недр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"Туркестанский высший медицинский колледж" управления общественного здоровья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"Жетысайский высший медицинский колледж" управления общественного здоровья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"Профессиональный колледж Туркестан Ахмета Ясави" учреждения "Международный Казахско-Турецкий университет имени Ходжи Ахмеда Ясави"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"Южно-Казахстанский индустриально-инновационный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колледж "Болашақ"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 (инклюзив)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"Южно- Казахстанский Гуманитарно-финансовый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"Профессиональный колледж имени Анвара Исмаилова"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художественных изделий из дерева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"Гуманитарно- агроэкономический колледж имени Ерхали Сарманова"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"Аксукентский многопрофильный колледж" учреждения Казахстанский университет Дружбы народов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эксплуатация, обслуживание и ремонт электрического и электромеханического оборудования (по видам)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"Парасат" института Мардана Сапарбаева"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"Технический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образовательное учреждение "Кентауский гуманитарно-технический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Образовательное учреждение "Казахско-немецкий политехнический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электронщик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Техник-строитель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"Туркестанский индустриально-педагогический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Арыстанбаб"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"Инновационно-технологический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(начальник смены)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"Шымкентский транспортный колледж" Казахской академии транспорта и коммуникаций имени М. Тынышпаева"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электромеханик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4-го и 5-го классов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"Мирас"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педагогический колледж Shymkent"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медресе Шымкент" республиканского исламского религиозного объединения "Духовное управление мусульман Казахстана"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медресе Сарыағаш"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"Частное учреждение Аксукентский гуманитарный технический колледж"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развития человеческого потенциала Туркестанской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1414032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